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af9c6" w14:textId="cfaf9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10 июля 2019 года № 497 "О мерах по реализации Указов Президента Республики Казахстан от 17 июня 2019 года № 17 и от 1 июля 2019 года № 46 "О мерах по дальнейшему совершенствованию системы государственного управления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июля 2020 года № 430.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июля 2019 года № 497 "О мерах по реализации Указов Президента Республики Казахстан от 17 июня 2019 года № 17 и от 1 июля 2019 года № 46 "О мерах по дальнейшему совершенствованию системы государственного управления Республики Казахстан" (САПП Республики Казахстан, 2019 г., № 28 ст. 243)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торговли и интеграции Республики Казахстан, утвержденном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 центрального аппарата: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1-1) следующего содержания: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"1-1) осуществление международного сотрудничества в сфере товарных бирж;";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осуществление взаимодействия с рабочими и консультативными органами Всемирной торговой организации, а также членами Всемирной торговой организации по вопросам, затрагивающим обязательства Республики Казахстан в рамках Всемирной торговой организации;";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13-1), 13-2), 13-3), 13-4), 13-5), 13-6), 13-7), 13-8), 13-9), 13-10), 13-11), 13-12), 13-13) и 13-14) следующего содержания: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"13-1) установление тарифных квот на ввоз или вывоз отдельных видов товаров и определение метода, порядка распределения, объема и срока их действия;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13-2) распределение тарифных квот между участниками внешнеторговой деятельности в пределах своей компетенции в соответствии с порядком распределения тарифной квоты;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13-3) установление в соответствии с международными договорами, ратифицированными Республикой Казахстан, внутриквотных ставок и внеквотных ставок таможенных пошлин на товары, в отношении ввоза или вывоза которых применяются тарифные квоты;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13-4) выдача лицензий на экспорт и (или) импорт при ввозе или вывозе товаров на территорию Республики Казахстан в рамках тарифных квот;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13-5) принятие решения о предоставлении тарифной льготы в отношении вывозимых из Республики Казахстан товаров;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13-6) определение порядка по введению мер нетарифного регулирования;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13-7) определение перечня существенно важных товаров на основании предложений центральных государственных органов;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13-8) согласование распределения количественных ограничений (квот) вывоза и (или) ввоза отдельных товаров между участниками внешнеторговой деятельности, размера квот и срока их действия;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13-9) согласование порядка распределения квот;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13-10) осуществление передачи информации в рамках расследований, предшествующих применению торговых мер в отношении импорта товаров из третьей стороны, третьей стороной в отношении товаров, происходящих из Республики Казахстан, полученной от государственных органов и организации, в том числе конфиденциальной, компетентным органам третьей стороны через уполномоченный государственный орган, осуществляющий внешнеполитическую деятельность, за исключением случаев ее передачи путем загрузки в соответствующую информационную систему, определенную законодательством третьей стороны;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13-11) осуществление передачи компетентным органам государства-члена Евразийского экономического союза информации в рамках расследований в целях подготовки заключения о целесообразности применения компенсирующей меры по отношению к государствам-членам Евразийского экономического союза и предшествующих применению компенсирующей меры государством-членом Евразийского экономического союза в отношении товаров, просиходящих из Республики Казахстан, полученной от государственных органов и организации, в том числе конфиденциальной, через уполномоченный государственный орган, осуществляющий внешнеполитическую деятельность;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13-12) осуществление координации работы по обеспечению прозрачности применения мер государственного регулирования в рамках обязательств Республики Казахстан в условиях членства во Всемирной торговой организации;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13-13) согласование концепции проведения выставок и ярмарок, носящих статус международного и республиканского значения;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13-14) утверждение перечня товаров, относящихся к предметам военной или специальной формы, форменной одежды, знаков различия военнослужащих Вооруженных Сил, других войск и воинских формирований, сотрудников правоохранительных, специальных государственных органов по согласованию с заинтересованными государственными органами, за исключением закупок в рамках государственного оборонного заказа и Закона Республики Казахстан "О государственных закупках";";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"18) координирование работы государственных органов по вопросам применения торговых мер;";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18-1), 18-2), 18-3), 18-4), 18-5), 18-6), 18-7), 18-8), 18-9) и 18-10) следующего содержания: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"18-1) реализация государственной политики по вопросам маркировки и прослеживаемости товаров;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18-2) разработка предложений по совершенствованию законодательства Республики Казахстан о регулировании торговой деятельности;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18-3) формирование государственной торговой политики;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18-4) взаимодействие с органом, проводящим расследования, по вопросам специальных защитных, антидемпинговых и компенсационных мер;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18-5) внесение в орган, проводящий расследования, предложения по инициированию расследований, предшествующих применению специальных защитных, антидемпинговых и компенсационных мер;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18-6) координирование работы государственных органов Республики Казахстан по вопросам специальных защитных, антидемпинговых и компенсационных мер;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18-7) формирование и согласование с заинтересованными государственными органами Республики Казахстан предложения по вопросам специальных защитных, антидемпинговых или компенсационных мер;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18-8) разработка нормативных правовых актов по вопросам специальных защитных, антидемпинговых или компенсационных мер;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18-9) взаимодействие с официальными органами других стран и международными организациями;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18-10) принятие мер таможенно-тарифного и нетарифного регулирования внешнеторговой деятельности;";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"32) подготовка и направление уведомлений о действующих и планируемых субсидиях в Евразийскую экономическую комиссию и государства-члены Евразийского экономического союза;";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35)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"36) разработка и утверждение минимальных нормативов обеспеченности населения торговой площадью с учетом предложений местных исполнительных органов области, городов республиканского значения, столицы, района, города областного значения;";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39)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40)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42)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"45) разработка и утверждение нормы естественной убыли продовольственных товаров в розничной торговле;";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"48) утверждение перечня биржевых товаров, внесение в него изменений и (или) дополнений;";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50-1) следующего содержания: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"50-1) создание условий для развития международных биржевых торгов на товарной бирже;";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"51) осуществление лицензирования экспорта и (или) импорта отдельных товаров в порядке, установленном законодательством Республики Казахстан;";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54)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58)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"58) проведение анализа и мониторинга деятельности товарных бирж;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разработка предложений по развитию торговой деятельности, а также созданию благоприятных условий для производства и продажи товаров;";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60)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"61) утверждение типовых правил биржевой торговли;";</w:t>
      </w:r>
    </w:p>
    <w:bookmarkEnd w:id="44"/>
    <w:bookmarkStart w:name="z6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67-1) следующего содержания:</w:t>
      </w:r>
    </w:p>
    <w:bookmarkEnd w:id="45"/>
    <w:bookmarkStart w:name="z6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"67-1) определение порядка осуществления клиринговой деятельности по биржевым сделкам;";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76)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"77) инициирование, участие и организация совместно с Национальной палатой предпринимателей Республики Казахстан проведения республиканских и международных выставок и ярмарок;";</w:t>
      </w:r>
    </w:p>
    <w:bookmarkEnd w:id="47"/>
    <w:bookmarkStart w:name="z6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78-1) и 78-2) следующего содержания:</w:t>
      </w:r>
    </w:p>
    <w:bookmarkEnd w:id="48"/>
    <w:bookmarkStart w:name="z6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"78-1) принятие мер по защите внутреннего рынка Республики Казахстан;</w:t>
      </w:r>
    </w:p>
    <w:bookmarkEnd w:id="49"/>
    <w:bookmarkStart w:name="z7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78-2) осуществление мониторинга посредством анализа информации по выданным сертификатам о происхождении товара, предоставляемой ежеквартально организацией, уполномоченной на выдачу сертификата о происхождении товара, а также мониторинга выдачи сертификата о происхождении товара для внутреннего обращения, определение статуса товара Евразийского экономического союза и (или) иностранного товара уполномоченным органом (организацией);";</w:t>
      </w:r>
    </w:p>
    <w:bookmarkEnd w:id="50"/>
    <w:bookmarkStart w:name="z7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82-1) и 82-2) следующего содержания:</w:t>
      </w:r>
    </w:p>
    <w:bookmarkEnd w:id="51"/>
    <w:bookmarkStart w:name="z7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"82-1) реализация государственной политики в сфере стандартизации;</w:t>
      </w:r>
    </w:p>
    <w:bookmarkEnd w:id="52"/>
    <w:bookmarkStart w:name="z7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82-2) осуществление межотраслевой координации деятельности государственных органов, физических и юридических лиц в сфере стандартизации;";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110)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"110) утверждение форм сертификатов об утверждении типа средств измерений и о поверке средств измерений;";</w:t>
      </w:r>
    </w:p>
    <w:bookmarkEnd w:id="54"/>
    <w:bookmarkStart w:name="z7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116-1), 116-2), 116-3), 116-4), 116-5), 116-6), 116-7), 116-8), 116-9), 116-10), 116-11), 116-12), 116-13), 116-14), 116-15), 116-16), 116-17), 116-18), 116-19), 116-20), 116-21), 116-22) и 116-23) следующего содержания:</w:t>
      </w:r>
    </w:p>
    <w:bookmarkEnd w:id="55"/>
    <w:bookmarkStart w:name="z7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"116-1) утверждение правил по утверждению и регистрации одобрений типа транспортного средства, одобрений типа шасси;</w:t>
      </w:r>
    </w:p>
    <w:bookmarkEnd w:id="56"/>
    <w:bookmarkStart w:name="z7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116-2) утверждение правил по проверке правильности и обоснованности оформления одобрений типа транспортного средства, одобрений типа шасси;</w:t>
      </w:r>
    </w:p>
    <w:bookmarkEnd w:id="57"/>
    <w:bookmarkStart w:name="z7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116-3) утверждение перечня товаров, в отношении которых применяются ввозные или вывозные таможенные пошлины, размеры ставок и срока их действия, а также при необходимости порядка их расчета;</w:t>
      </w:r>
    </w:p>
    <w:bookmarkEnd w:id="58"/>
    <w:bookmarkStart w:name="z8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116-4) утверждение правил присвоения международных идентификационных кодов изготовителям транспортных средств;</w:t>
      </w:r>
    </w:p>
    <w:bookmarkEnd w:id="59"/>
    <w:bookmarkStart w:name="z8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116-5) утверждение формы свидетельства о присвоении международного идентификационного кода изготовителю транспортного средства;</w:t>
      </w:r>
    </w:p>
    <w:bookmarkEnd w:id="60"/>
    <w:bookmarkStart w:name="z8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116-6) утверждение порядка осуществления электронного учета данных о зарегистрированных декларациях о соответствии, выданных сертификатах соответствия, отказах в сертификации и их передачи;</w:t>
      </w:r>
    </w:p>
    <w:bookmarkEnd w:id="61"/>
    <w:bookmarkStart w:name="z8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116-7) создание комиссии по аттестации экспертов-аудиторов по определению страны происхождения товара, статуса товара Евразийского экономического союза или иностранного товара;</w:t>
      </w:r>
    </w:p>
    <w:bookmarkEnd w:id="62"/>
    <w:bookmarkStart w:name="z8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116-8) утверждение порядка осуществления деятельности экспертов-аудиторов по определению страны происхождения товара, статуса товара Евразийского экономического союза или иностранного товара;</w:t>
      </w:r>
    </w:p>
    <w:bookmarkEnd w:id="63"/>
    <w:bookmarkStart w:name="z8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116-9) установление форм бланков сертификатов соответствия и порядка их заполнения;</w:t>
      </w:r>
    </w:p>
    <w:bookmarkEnd w:id="64"/>
    <w:bookmarkStart w:name="z8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116-10) установление формы, порядка оформления и регистрации декларации о соответствии;</w:t>
      </w:r>
    </w:p>
    <w:bookmarkEnd w:id="65"/>
    <w:bookmarkStart w:name="z8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116-11) определение порядка признания иностранных сертификатов соответствия, протоколов испытаний, знаков соответствия и иных документов в сфере подтверждения соответствия;</w:t>
      </w:r>
    </w:p>
    <w:bookmarkEnd w:id="66"/>
    <w:bookmarkStart w:name="z8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116-12) установление форм предписаний, выданных должностными лицами государственных органов, осуществлящих государственный контроль, и порядка их выдачи;</w:t>
      </w:r>
    </w:p>
    <w:bookmarkEnd w:id="67"/>
    <w:bookmarkStart w:name="z8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116-13) руководство в пределах своей компетенции деятельностью подведомственных организаций по планированию и проведению мероприятий по обеспечению национальной безопасности;</w:t>
      </w:r>
    </w:p>
    <w:bookmarkEnd w:id="68"/>
    <w:bookmarkStart w:name="z9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116-14) внесение предложений по совершенствованию системы национальной безопасности;</w:t>
      </w:r>
    </w:p>
    <w:bookmarkEnd w:id="69"/>
    <w:bookmarkStart w:name="z9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116-15) обеспечение соблюдения законов и иных нормативных правовых актов в области национальной безопасности;</w:t>
      </w:r>
    </w:p>
    <w:bookmarkEnd w:id="70"/>
    <w:bookmarkStart w:name="z9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116-16) информирование с соблюдением законодательства в области защиты государственных секретов населения о состоянии национальной безопасности и принимаемых мерах по ее обеспечению, ведение пропагандистской и контрпропагандистской деятельности;</w:t>
      </w:r>
    </w:p>
    <w:bookmarkEnd w:id="71"/>
    <w:bookmarkStart w:name="z9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116-17) привлечение к соответствующей ответственности должностных лиц, государственных служащих, действия (или бездействие) которых приводят к нарушению национальных интересов, угрозе национальной безопасности Республики Казахстан;</w:t>
      </w:r>
    </w:p>
    <w:bookmarkEnd w:id="72"/>
    <w:bookmarkStart w:name="z9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116-18) разработка ведомственного перечня сведений, подлежащих засекречиванию;</w:t>
      </w:r>
    </w:p>
    <w:bookmarkEnd w:id="73"/>
    <w:bookmarkStart w:name="z9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116-19) обеспечение защиты разработанных Министерством, в том числе подведомственными организациями государственных секретов в соответствии с законодательством Республики Казахстан;</w:t>
      </w:r>
    </w:p>
    <w:bookmarkEnd w:id="74"/>
    <w:bookmarkStart w:name="z9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116-20) участие в разработке порядка определения размеров ущерба, который нанесен или может быть нанесен национальной безопасности Республики Казахстан или интересам государственных органов и организаций вследствие разглашения или утраты сведений, составляющих государственные секреты;</w:t>
      </w:r>
    </w:p>
    <w:bookmarkEnd w:id="75"/>
    <w:bookmarkStart w:name="z9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116-21) обеспечение защиты переданных другими государственными органами и организациями сведений, составляющих государственные секреты, а также сведений, засекреченных ими;</w:t>
      </w:r>
    </w:p>
    <w:bookmarkEnd w:id="76"/>
    <w:bookmarkStart w:name="z9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116-22) получение в установленном порядке разрешения на проведение работ с использованием сведений, составляющих государственные секреты;</w:t>
      </w:r>
    </w:p>
    <w:bookmarkEnd w:id="77"/>
    <w:bookmarkStart w:name="z9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116-23) обеспечение в пределах своей компетенции проведения проверочных мероприятий в отношении граждан, допускаемых к сведениям, составляющим государственные секреты;";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"123) осуществление иных полномочий, предусмотренных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обеспечении единства измерений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стандартизации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аккредитации в области оценки соответствия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техническом регулировании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товарных биржах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защите прав потребителей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защитных, антидемпинговых и компенсационных мерах по отношению к третьим странам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регулировании торговой деятельности</w:t>
      </w:r>
      <w:r>
        <w:rPr>
          <w:rFonts w:ascii="Times New Roman"/>
          <w:b w:val="false"/>
          <w:i w:val="false"/>
          <w:color w:val="000000"/>
          <w:sz w:val="28"/>
        </w:rPr>
        <w:t>", иными законами Республики Казахстан, актами Президента Республики Казахстан и Правительства Республики Казахстан;";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функции ведомств:</w:t>
      </w:r>
    </w:p>
    <w:bookmarkStart w:name="z10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2-1) следующего содержания:</w:t>
      </w:r>
    </w:p>
    <w:bookmarkEnd w:id="80"/>
    <w:bookmarkStart w:name="z10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"2-1) реализация государственной политики в области аккредитации;";</w:t>
      </w:r>
    </w:p>
    <w:bookmarkEnd w:id="81"/>
    <w:bookmarkStart w:name="z10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4-1) и 4-2) следующего содержания:</w:t>
      </w:r>
    </w:p>
    <w:bookmarkEnd w:id="82"/>
    <w:bookmarkStart w:name="z10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"4-1) осуществление государственного контроля за обозначением класса и характеристик энергоэффективности в технической документации и на этикетке электрических энергопотребляющих устройств в соответствии с техническим регламентом Евразийского экономического союза;</w:t>
      </w:r>
    </w:p>
    <w:bookmarkEnd w:id="83"/>
    <w:bookmarkStart w:name="z10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4-2) осуществление государственного метрологического контроля с целью проверки соблюдения физическими и юридическими лицами требований законодательства Республики Казахстан об обеспечении единства измерений;";</w:t>
      </w:r>
    </w:p>
    <w:bookmarkEnd w:id="84"/>
    <w:bookmarkStart w:name="z10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5-1) и 5-2) следующего содержания:</w:t>
      </w:r>
    </w:p>
    <w:bookmarkEnd w:id="85"/>
    <w:bookmarkStart w:name="z10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"5-1) осуществление реализации государственной политики в области технического регулирования;</w:t>
      </w:r>
    </w:p>
    <w:bookmarkEnd w:id="86"/>
    <w:bookmarkStart w:name="z11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5-2) осуществление межотраслевой координации деятельности государственных органов, физических и юридических лиц в области технического регулирования;";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взаимодействие с экспертными советами по разработке технических регламентов, физическими и юридическими лицами по вопросам технического регулирования;";</w:t>
      </w:r>
    </w:p>
    <w:bookmarkEnd w:id="88"/>
    <w:bookmarkStart w:name="z11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11-1) следующего содержания:</w:t>
      </w:r>
    </w:p>
    <w:bookmarkEnd w:id="89"/>
    <w:bookmarkStart w:name="z11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"11-1) разработка плана по разработке технических регламентов;";</w:t>
      </w:r>
    </w:p>
    <w:bookmarkEnd w:id="90"/>
    <w:bookmarkStart w:name="z11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27-1) и 27-2) следующего содержания:</w:t>
      </w:r>
    </w:p>
    <w:bookmarkEnd w:id="91"/>
    <w:bookmarkStart w:name="z11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"27-1) разработка совместно с отраслевыми уполномоченными государственными органами в области маркировки и прослеживаемости товаров и Национальной палатой предпринимателей Республики Казахстан в пределах их компетенции требований и порядка определения единого оператора маркировки и прослеживаемости товаров;</w:t>
      </w:r>
    </w:p>
    <w:bookmarkEnd w:id="92"/>
    <w:bookmarkStart w:name="z11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27-2) разработка совместно с отраслевыми уполномоченными государственными органами в области маркировки и прослеживаемости товаров и Национальной палатой предпринимателей Республики Казахстан в пределах их компетенции требований к информационной системе маркировки и прослеживаемости товаров;";</w:t>
      </w:r>
    </w:p>
    <w:bookmarkEnd w:id="93"/>
    <w:bookmarkStart w:name="z11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45-1) следующего содержания:</w:t>
      </w:r>
    </w:p>
    <w:bookmarkEnd w:id="94"/>
    <w:bookmarkStart w:name="z11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"45-1) реализация единой государственной политики в области обеспечения единства измерений;";</w:t>
      </w:r>
    </w:p>
    <w:bookmarkEnd w:id="95"/>
    <w:bookmarkStart w:name="z12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49-1), 49-2), 49-3) и 49-4) следующего содержания:</w:t>
      </w:r>
    </w:p>
    <w:bookmarkEnd w:id="96"/>
    <w:bookmarkStart w:name="z12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"49-1) разработка правил по утверждению и регистрации одобрений типа транспортного средства, одобрений типа шасси;</w:t>
      </w:r>
    </w:p>
    <w:bookmarkEnd w:id="97"/>
    <w:bookmarkStart w:name="z12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49-2) организация проведения оценки инвестиционных проектов (осуществляемых с государственной поддержкой) на предмет соответствия выпускаемой конечной продукции требованиям системы технического регулирования и метрологии;</w:t>
      </w:r>
    </w:p>
    <w:bookmarkEnd w:id="98"/>
    <w:bookmarkStart w:name="z12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49-3) разработка правил государственной системы технического регулирования;</w:t>
      </w:r>
    </w:p>
    <w:bookmarkEnd w:id="99"/>
    <w:bookmarkStart w:name="z12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49-4) разработка правил по проверке правильности и обоснованности оформления одобрений типа транспортного средства, одобрений типа шасси;";</w:t>
      </w:r>
    </w:p>
    <w:bookmarkEnd w:id="100"/>
    <w:bookmarkStart w:name="z12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51-1) и 51-2) следующего содержания:</w:t>
      </w:r>
    </w:p>
    <w:bookmarkEnd w:id="101"/>
    <w:bookmarkStart w:name="z12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"51-1) обеспечение реализации государственной политики в сфере защиты прав потребителей;</w:t>
      </w:r>
    </w:p>
    <w:bookmarkEnd w:id="102"/>
    <w:bookmarkStart w:name="z12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51-2) осуществление межотраслевой координации деятельности государственных органов по обеспечению реализации государственной политики в сфере защиты прав потребителей;";</w:t>
      </w:r>
    </w:p>
    <w:bookmarkEnd w:id="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"55) осуществление формирования, реализации, мониторинга реализации и оценки результатов государственного социального заказа по проведению исследований, информационно-просветительской работы и оказанию консультационной помощи населению по вопросам защиты прав потребителей;";</w:t>
      </w:r>
    </w:p>
    <w:bookmarkEnd w:id="104"/>
    <w:bookmarkStart w:name="z13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63) следующего содержания:</w:t>
      </w:r>
    </w:p>
    <w:bookmarkEnd w:id="105"/>
    <w:bookmarkStart w:name="z13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"63) внесение предложений (рекомендаций) государственным органам об отмене решений, принятых ими с нарушением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защите прав потребителей" и иных нормативных правовых актов в сфере защиты прав потребителей.".</w:t>
      </w:r>
    </w:p>
    <w:bookmarkEnd w:id="106"/>
    <w:bookmarkStart w:name="z13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1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