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c527" w14:textId="035c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января 2013 года № 16 "Об утверждении Правил передачи, реализации, утилизации и списания имущества, а также предоставления в имущественный наем (аренду) недвижимого имущества специальных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2020 года № 467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2013 года № 16 "Об утверждении Правил передачи, реализации, утилизации и списания имущества, а также предоставления в имущественный наем (аренду) недвижимого имущества специальных государственных органов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передачи, реализации, утилизации и списания имущества, а также предоставления в имущественный наем (аренду) недвижимого имущества специальных государственных органов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"61. Предоставление в имущественный наем (аренду) недвижимого имущества специальных государственных органов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имущественный наем (аренду), утвержденными приказом Министра национальной экономики Республики Казахстан от 17 марта 2015 года № 212 (зарегистрированный в Реестре государственной регистрации нормативных правовых актов 17 марта 2015 года за № 10467, опубликованный в информационно-правовой системе "Әділет" 3 апреля 2015 года).".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