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b3c2" w14:textId="5e5b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2020 года № 470.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 (САПП Республики Казахстан, 2018 г., № 19, ст.105)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2019 – 2020 учебный год, утвержденный указанным постановлением,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2019 – 2020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892"/>
        <w:gridCol w:w="1074"/>
        <w:gridCol w:w="970"/>
        <w:gridCol w:w="1056"/>
        <w:gridCol w:w="1056"/>
        <w:gridCol w:w="2724"/>
        <w:gridCol w:w="902"/>
        <w:gridCol w:w="1828"/>
      </w:tblGrid>
      <w:tr>
        <w:trPr>
          <w:trHeight w:val="30" w:hRule="atLeast"/>
        </w:trPr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ВУЗах, Международном казахско-турецком университете имени Х.А. Ясави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3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4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/7 388</w:t>
            </w:r>
          </w:p>
          <w:bookmarkEnd w:id="5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6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/7 388</w:t>
            </w:r>
          </w:p>
          <w:bookmarkEnd w:id="7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8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/6 197</w:t>
            </w:r>
          </w:p>
          <w:bookmarkEnd w:id="9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10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11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  <w:bookmarkEnd w:id="12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13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14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15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  <w:bookmarkEnd w:id="16"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/5 715</w:t>
            </w:r>
          </w:p>
          <w:bookmarkEnd w:id="17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18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  <w:bookmarkEnd w:id="19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20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21"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22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23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24"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25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26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  <w:bookmarkEnd w:id="27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 Ветеринария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28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/5 823</w:t>
            </w:r>
          </w:p>
          <w:bookmarkEnd w:id="29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– индустрияға!", в том числе: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/7 388</w:t>
            </w:r>
          </w:p>
          <w:bookmarkEnd w:id="30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 /10 597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/10 597</w:t>
            </w:r>
          </w:p>
          <w:bookmarkEnd w:id="31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/10 597</w:t>
            </w:r>
          </w:p>
          <w:bookmarkEnd w:id="32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/5 747</w:t>
            </w:r>
          </w:p>
          <w:bookmarkEnd w:id="33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5 747</w:t>
            </w:r>
          </w:p>
          <w:bookmarkEnd w:id="34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1706.4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ВУЗов, в том числе: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для повышения уровня языковой подготовки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 для обучения на подготовительных отделениях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/5 715</w:t>
            </w:r>
          </w:p>
          <w:bookmarkEnd w:id="35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/10597</w:t>
            </w:r>
          </w:p>
          <w:bookmarkEnd w:id="36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/10597</w:t>
            </w:r>
          </w:p>
          <w:bookmarkEnd w:id="37"/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2019 – 2020 учебный год,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магистратуру"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1284"/>
        <w:gridCol w:w="6434"/>
        <w:gridCol w:w="2406"/>
      </w:tblGrid>
      <w:tr>
        <w:trPr>
          <w:trHeight w:val="30" w:hRule="atLeast"/>
        </w:trPr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Международный казахско-турецкий университет имени Х. Ясави, Казахстанско-Британский технический университет, Международный университет информационных технологий, Astana IT University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/10 772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/6 600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 /10 772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 /6 600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8316,3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646,3/10772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магистратуру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коррупции"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8217"/>
      </w:tblGrid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4770,5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Казахстан" изложить в следующей редакции: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6"/>
        <w:gridCol w:w="1814"/>
        <w:gridCol w:w="6770"/>
      </w:tblGrid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 /21 783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1307,0/21783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коррупции" изложить в следующей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6440,8</w:t>
            </w: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2020 – 2021 учебный год, утвержденный указанным постановлением, изложить в следующей редакции: 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2020 – 2021 учебный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1"/>
        <w:gridCol w:w="1017"/>
        <w:gridCol w:w="1467"/>
        <w:gridCol w:w="1106"/>
        <w:gridCol w:w="1204"/>
        <w:gridCol w:w="1204"/>
        <w:gridCol w:w="3106"/>
        <w:gridCol w:w="1205"/>
      </w:tblGrid>
      <w:tr>
        <w:trPr>
          <w:trHeight w:val="30" w:hRule="atLeast"/>
        </w:trPr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ВУЗах, Международном казахско-турецком университете имени Х.А. Ясави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/16 848</w:t>
            </w:r>
          </w:p>
          <w:bookmarkEnd w:id="4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/16 848</w:t>
            </w:r>
          </w:p>
          <w:bookmarkEnd w:id="49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/15 017</w:t>
            </w:r>
          </w:p>
          <w:bookmarkEnd w:id="50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/16 848</w:t>
            </w:r>
          </w:p>
          <w:bookmarkEnd w:id="5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/15 017</w:t>
            </w:r>
          </w:p>
          <w:bookmarkEnd w:id="52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/17 488</w:t>
            </w:r>
          </w:p>
          <w:bookmarkEnd w:id="5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/15 375</w:t>
            </w:r>
          </w:p>
          <w:bookmarkEnd w:id="54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5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56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57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/11 915</w:t>
            </w:r>
          </w:p>
          <w:bookmarkEnd w:id="58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5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60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61"/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62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/11 915</w:t>
            </w:r>
          </w:p>
          <w:bookmarkEnd w:id="63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/13 781,7</w:t>
            </w:r>
          </w:p>
          <w:bookmarkEnd w:id="6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/12 378</w:t>
            </w:r>
          </w:p>
          <w:bookmarkEnd w:id="65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6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67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68"/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69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/15 342</w:t>
            </w:r>
          </w:p>
          <w:bookmarkEnd w:id="70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7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72"/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/15 342</w:t>
            </w:r>
          </w:p>
          <w:bookmarkEnd w:id="73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/13 782</w:t>
            </w:r>
          </w:p>
          <w:bookmarkEnd w:id="7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/12 378</w:t>
            </w:r>
          </w:p>
          <w:bookmarkEnd w:id="75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/13 318</w:t>
            </w:r>
          </w:p>
          <w:bookmarkEnd w:id="7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/11 915</w:t>
            </w:r>
          </w:p>
          <w:bookmarkEnd w:id="77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/18 043</w:t>
            </w:r>
          </w:p>
          <w:bookmarkEnd w:id="7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/15 930</w:t>
            </w:r>
          </w:p>
          <w:bookmarkEnd w:id="79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/16 848</w:t>
            </w:r>
          </w:p>
          <w:bookmarkEnd w:id="8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/15 017</w:t>
            </w:r>
          </w:p>
          <w:bookmarkEnd w:id="81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8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/15 342</w:t>
            </w:r>
          </w:p>
          <w:bookmarkEnd w:id="83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/16 742</w:t>
            </w:r>
          </w:p>
          <w:bookmarkEnd w:id="8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/15 342</w:t>
            </w:r>
          </w:p>
          <w:bookmarkEnd w:id="85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/13 782</w:t>
            </w:r>
          </w:p>
          <w:bookmarkEnd w:id="8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/12 378</w:t>
            </w:r>
          </w:p>
          <w:bookmarkEnd w:id="87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/15 339</w:t>
            </w:r>
          </w:p>
          <w:bookmarkEnd w:id="8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/15 339</w:t>
            </w:r>
          </w:p>
          <w:bookmarkEnd w:id="8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/13 751</w:t>
            </w:r>
          </w:p>
          <w:bookmarkEnd w:id="90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/13 751</w:t>
            </w:r>
          </w:p>
          <w:bookmarkEnd w:id="91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ВУЗов, в том числе: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Университет"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для повышения уровня языковой подготовки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 для обучения на подготовительных отделениях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/15 339</w:t>
            </w:r>
          </w:p>
          <w:bookmarkEnd w:id="92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/13 751</w:t>
            </w:r>
          </w:p>
          <w:bookmarkEnd w:id="93"/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учебных заведениях Министерства внутренних дел Республики Казахстан на 2020 – 2021 учебный год изложить в следующей редакции: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высшим образованием в учебных заведениях Министерства внутренних дел Республики Казахстан на 2020 – 2021 учебный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4"/>
        <w:gridCol w:w="3205"/>
        <w:gridCol w:w="1706"/>
        <w:gridCol w:w="3885"/>
      </w:tblGrid>
      <w:tr>
        <w:trPr>
          <w:trHeight w:val="30" w:hRule="atLeast"/>
        </w:trPr>
        <w:tc>
          <w:tcPr>
            <w:tcW w:w="3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1486, 0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 Комитета по чрезвычайным ситуациям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6B12-Национальная безопасность и военное дело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 Министерства культуры и спорта Республики Казахстан на 2020 – 2021 учебный год изложить в следующей редакции:</w:t>
      </w:r>
    </w:p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высшим образованием в организациях образования Министерства культуры и спорта Республики Казахстан на 2020 – 2021 учебный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3663"/>
        <w:gridCol w:w="2115"/>
        <w:gridCol w:w="3816"/>
      </w:tblGrid>
      <w:tr>
        <w:trPr>
          <w:trHeight w:val="30" w:hRule="atLeast"/>
        </w:trPr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2020 – 2021 учебный год,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магистратуру" изложить в следующей редакции:</w:t>
      </w:r>
    </w:p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и резидентуру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1609"/>
        <w:gridCol w:w="7421"/>
        <w:gridCol w:w="1369"/>
      </w:tblGrid>
      <w:tr>
        <w:trPr>
          <w:trHeight w:val="30" w:hRule="atLeast"/>
        </w:trPr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Международный казахско-турецкий университет имени Х. Ясави, Казахстанско-Британский технический университет, Международный университет информационных технологий, Astana IT University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  <w:bookmarkEnd w:id="100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  <w:bookmarkEnd w:id="101"/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/10772</w:t>
            </w:r>
          </w:p>
          <w:bookmarkEnd w:id="102"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/6600</w:t>
            </w:r>
          </w:p>
          <w:bookmarkEnd w:id="103"/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4697,2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магистратуру Академии правоохранительных органов при Генеральной прокуратуре Республики Казахстан" изложить в следующей редакции:</w:t>
      </w:r>
    </w:p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Академии правоохранительных органов при Генеральной прокуратуре Республики Казахстан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5"/>
        <w:gridCol w:w="3504"/>
        <w:gridCol w:w="1293"/>
        <w:gridCol w:w="3768"/>
      </w:tblGrid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(магистратура по научно-педагогическому направлению)</w:t>
            </w:r>
          </w:p>
          <w:bookmarkEnd w:id="106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(магистратура по профильному направлению)</w:t>
            </w:r>
          </w:p>
          <w:bookmarkEnd w:id="107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магистратуру в учебных заведениях Министерства внутренних дел Республики Казахстан" изложить в следующей редакции:</w:t>
      </w:r>
    </w:p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в учебных заведениях Министерства внутренних дел Республики Казахстан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3094"/>
        <w:gridCol w:w="1493"/>
        <w:gridCol w:w="4348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магистратуру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коррупции" изложить в следующей редакции:</w:t>
      </w:r>
    </w:p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8217"/>
      </w:tblGrid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4 948,7</w:t>
            </w:r>
          </w:p>
        </w:tc>
      </w:tr>
    </w:tbl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Казахстан" изложить в следующей редакции:</w:t>
      </w:r>
    </w:p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2258"/>
        <w:gridCol w:w="8425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/31 667</w:t>
            </w:r>
          </w:p>
          <w:bookmarkEnd w:id="114"/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9 428,8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докторантуру PhD Академии правоохранительных органов при Генеральной прокуратуре Республики Казахстан, администратором бюджетных программ которой является Генеральная прокуратура Республики Казахстан" изложить в следующей редакции:</w:t>
      </w:r>
    </w:p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Академии правоохранительных органов при Генеральной прокуратуре Республики Казахстан, администратором бюджетных программ которой является Генеральная прокуратура Республики Казахстан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3502"/>
        <w:gridCol w:w="1353"/>
        <w:gridCol w:w="3698"/>
      </w:tblGrid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областей образования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противодействию" коррупции изложить в следующей редакции:</w:t>
      </w:r>
    </w:p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Республики Казахстан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6504,5</w:t>
            </w:r>
          </w:p>
        </w:tc>
      </w:tr>
    </w:tbl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в докторантуру PhD в учебных заведениях, администратором бюджетных программ которых является Министерство внутренних дел Республики Казахстан" изложить в следующей редакции: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учебных заведениях, администратором бюджетных программ которых является Министерство внутренних дел Республики Казахстан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7"/>
        <w:gridCol w:w="3502"/>
        <w:gridCol w:w="1353"/>
        <w:gridCol w:w="3698"/>
      </w:tblGrid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в организациях образования Министерства культуры и спорта Республики Казахстан на 2020 – 2021 учебный год (по специальностям искусства и культуры) изложить в следующей редакции:</w:t>
      </w:r>
    </w:p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техническим и профессиональным, послесредним образованием в организациях образования Министерства культуры и спорта Республики Казахстан на 2020 – 2021 учебный год (по специальностям искусства и культуры)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064"/>
        <w:gridCol w:w="7379"/>
      </w:tblGrid>
      <w:tr>
        <w:trPr>
          <w:trHeight w:val="30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хореографии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эстрадно-цирковой колледж имени Ж. Елебекова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хореографическое училище имени А. Селезнева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декоративно-прикладного искусства имени О. Тансыкбаева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музыкальный колледж имени П. Чайковского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