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cfc12" w14:textId="facfc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отчуждении стратегического объекта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июля 2020 года № 480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193-1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 (Общая часть) от 27 декабря 1994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Разрешить акционерному обществу "Международный аэропорт Алматы", держателю 100 процентов доли участия в товариществе с ограниченной ответственностью "Алматы ЗТО" (БИН: 180840018472), совершить сделку по отчуждению 100 процентов доли участия в товариществе с ограниченной ответственностью "Алматы ЗТО" в пользу товарищества с ограниченной ответственностью "Joint Technologies" (БИН: 140540015707).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