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accdf" w14:textId="dfacc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расширения территории республиканского государственного учреждения "Барсакельмесский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июля 2020 года № 484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Земельного кодекса Республики Казахстан от 20 июня 2003 года 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Изъять из категории: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 лесного фонда земельные участки коммунального государственного учреждения "Аральское государственное учреждение по охране лесов и животного мира Управления природных ресурсов и регулирования природопользования Кызылординской области" общей площадью 73,5 гектара;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 водного фонда земельные участки республиканского государственного учреждения "Арало-Сырдарьинская бассейновая инспекция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 общей площадью 2226,5 гектара.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Предоставить земельные участки общей площадью 2300,0 гектара республиканскому государственному учреждению "Барсакельмесский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 (далее – учреждение), в постоянное землепользование на территории Аральского района Кызылординской области, согласно приложению к настоящему постановлению в порядке, установленном земельным законодательством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Перевести земельные участки учреждения, указанные в пункте 1 настоящего постановления, общей площадью 2300,0 гектара из категории земель лесного фонда и земель водного фонда в категорию земель особо охраняемых природных территорий, имеющиеся на этой территории леса отнести к категории защитности "леса государственных природных заповедников".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Акимату Кызылординской области в соответствии с действующим законодательством Республики Казахстан установить охранную зону вокруг и на землях собственников земельных участков и землепользователей, находящихся в охранной зоне учреждения, с запрещением и (или) ограничением в пределах этой зоны любой деятельности, отрицательно влияющей на состояние и восстановление экологических систем.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сентября 2017 года № 593 "Об утверждении перечня особо охраняемых природных территорий республиканского значения" (САПП Республики Казахстан, 2017 г., № 42-43, ст. 290) следующее изменение: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охраняемых природных территорий республиканского значения, утвержденном указанным постановлением: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"Кызылординская область":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1348"/>
        <w:gridCol w:w="3976"/>
        <w:gridCol w:w="762"/>
        <w:gridCol w:w="4577"/>
      </w:tblGrid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Барсакельмесский государственный природный заповедник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160826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</w:tbl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1348"/>
        <w:gridCol w:w="3976"/>
        <w:gridCol w:w="762"/>
        <w:gridCol w:w="4577"/>
      </w:tblGrid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Барсакельмесский государственный природный заповедник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163126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</w:tbl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2020 года № 484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земель, предоставляемых в постоянное землепользование республиканскому государственному учреждению "Барсакельмесский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3425"/>
        <w:gridCol w:w="1971"/>
        <w:gridCol w:w="1032"/>
        <w:gridCol w:w="1971"/>
        <w:gridCol w:w="1346"/>
        <w:gridCol w:w="1973"/>
      </w:tblGrid>
      <w:tr>
        <w:trPr>
          <w:trHeight w:val="30" w:hRule="atLeast"/>
        </w:trPr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 и месторасположение</w:t>
            </w:r>
          </w:p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угодья,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Нелесные угодья,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 (КГУ "Аральский государственное учреждение по охране лесов и животного мира")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 (РГУ "Арало-Сырдарьинская бассейновая инспекция по регулированию использования и охране водных ресурсов")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2295,5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