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2fae" w14:textId="ed82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Единого оператора жилищного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2020 года № 557.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2016 года "О долевом участии в жилищном строительстве"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"Казахстанская жилищная компания" единым оператором жилищного строительства.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2016 года № 479 "О некоторых вопросах Фонда гарантирования жилищного строительства".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 № 557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 (САПП Республики Казахстан, 2013 г., № 35, ст. 514):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2014 года № 753 "Об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 - 2017 на 2013 - 2018 годы" (САПП Республики Казахстан, 2014 г., № 45, ст. 435):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на территории Международной специализированной выставки ЭКСПО-2017 в городе Астане, утвержденном указанным постановлением: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"акционерному обществу "Байтерек девелопмент", "АО "Байтерек девелопмент" заменить соответственно словами "акционерному обществу "Ипотечная организация "Казахстанская Ипотечная Компания", "АО "ИО "Казахстанская Ипотечная Компания".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