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9b3be" w14:textId="e49b3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некоторых республиканских государственных предприятий, находящихся в ведении Комитета геодезии и картографии Министерства цифрового развития, инноваций и аэрокосмической промышленности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сентября 2020 года № 559.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134 Закона Республики Казахстан от 1 марта 2011 года "О государственном имуществе"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в установленном законодательством порядке республиканское государственное казенное предприятие "Казгеодезия" Комитета геодезии и картографии Министерства цифрового развития, инноваций и аэрокосмической промышленности Республики Казахстан и республиканское государственное казенное предприятие "Национальный картографо-геодезический фонд" Комитета геодезии и картографии Министерства цифрового развития, инноваций и аэрокосмической промышленности Республики Казахстан путем слияния и преобразования в республиканское государственное предприятие на праве хозяйственного ведения "Национальный центр геодезии и пространственной информации" Комитета геодезии и картографии Министерства цифрового развития, инноваций и аэрокосмической промышленности Республики Казахстан (далее – предприятие).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уполномоченным органом по руководству соответствующей отраслью (сферой) государственного управления в отношении предприятия Комитет геодезии и картографии Министерства цифрового развития, инноваций и аэрокосмической промышленности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основным предметом деятельности предприятия производство топографо-геодезических и картографических работ, а также ведение Национального картографо-геодезического фонда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цифрового развития, инноваций и аэрокосмической промышленности Республики Казахстан: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внести на утверждение в Комитет государственного имущества и приватизации Министерства финансов Республики Казахстан устав предприятия;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государственную регистрацию предприятия в некоммерческом акционерном обществе "Государственная корпорация "Правительство для граждан";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принять иные меры, вытекающие из настоящего постановления.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Внести в некоторые решения Правительства Республики Казахстан следующие изменения: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1165 "Об утверждении перечня товаров, работ, услуг, приобретаемых в соответствии с международными договорами Республики Казахстан" (САПП Республики Казахстан, 2015 г., № 83-84, ст. 607):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 товаров</w:t>
      </w:r>
      <w:r>
        <w:rPr>
          <w:rFonts w:ascii="Times New Roman"/>
          <w:b w:val="false"/>
          <w:i w:val="false"/>
          <w:color w:val="000000"/>
          <w:sz w:val="28"/>
        </w:rPr>
        <w:t>, работ, услуг, приобретаемых в соответствии с международными договорами Республики Казахстан, утвержденном указанным постановлением: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Работы и услуги, приобретаемые в целях реализации Договора между Республикой Казахстан и Туркменистаном о делимитации и процессе демаркации казахстанско-туркменской государственной границы от 5 июля 2001 года, Договора между Республикой Казахстан и Республикой Узбекистан о казахстанско-узбекской государственной границе от 16 ноября 2001 года, Договора между Республикой Казахстан и Республикой Узбекистан об отдельных участках казахстанско-узбекской государственной границы от 9 сентября 2002 года, Договора между Республикой Казахстан и Кыргызской Республикой о казахстанско-кыргызской государственной границе от 15 декабря 2001 года, Протокола между Правительством Республики Казахстан и Правительством Китайской Народной Республики о демаркации линии казахстанско-китайской государственной границы от 10 мая 2002 года и Договора между Республикой Казахстан и Российской Федерацией о казахстанско-российской государственной границе от 18 января 2005 года республиканским государственным предприятием на праве хозяйственного ведения "Национальный центр геодезии и пространственной информации" Комитета геодезии и картографии Министерства цифрового развития, инноваций и аэрокосмической промышленности Республики Казахстан, предметом деятельности которого является производство топографо-геодезических и картографических работ, а также ведение Национального картографо-геодезического фонда Республики Казахстан: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и услуги, необходимые для проведения делимитации и демаркации (редемаркации) линии Государственной границы Республики Казахстан с сопредельными государствами.";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июля 2019 года № 501 "О мерах по реализации Указа Президента Республики Казахстан от 17 июня 2019 года № 24 "О мерах по дальнейшему совершенствованию системы государственного управления Республики Казахстан" (САПП Республики Казахстан, 2019 г., № 29, ст. 248):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цифрового развития, инноваций и аэрокосмической промышленности Республики Казахстан, утвержденном указанным постановлением: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 организаций</w:t>
      </w:r>
      <w:r>
        <w:rPr>
          <w:rFonts w:ascii="Times New Roman"/>
          <w:b w:val="false"/>
          <w:i w:val="false"/>
          <w:color w:val="000000"/>
          <w:sz w:val="28"/>
        </w:rPr>
        <w:t>, находящихся в ведении Министерства цифрового развития, инноваций и аэрокосмической промышленности Республики Казахстан и его ведомств: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Комитет геодезии и картографии Министерства цифрового развития, инноваций и аэрокосмической промышленности Республики Казахстан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предприятие на праве хозяйственного ведения "Национальный центр геодезии и пространственной информации" Комитета геодезии и картографии Министерства цифрового развития, инноваций и аэрокосмической промышленности Республики Казахстан.".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