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71d" w14:textId="57f6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2020 года № 611.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