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2bde7" w14:textId="182b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2020 года № 612.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Кодекса Республики Казахстан от 7 июля 2020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заболеваний, против которых проводятся обязательные профилактические прививки в рамках гарантированного объема медицинской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сроки проведения обязательных профилактических прививок в рамках гарантированного объема медицинской помощи (далее – Правила)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группы населения, подлежащие профилактическим прививкам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здравоохранения Республики Казахстан, акимам областей, городов республиканского значения и столицы обеспечить: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профилактических прививок населением в соответствии с Правилами;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выездных прививочных бригад в целях вакцинации населения, проживающего в населенных пунктах, в которых отсутствуют условия для проведения профилактических прививок.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2020 года № 612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заболеваний, против которых проводятся обязательные профилактические прививки в рамках гарантированного объема медицинской помощи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– в редакции постановления Правительства РК от 20.02.2024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 счет средств республиканского бюджета проводятся обязательные профилактические прививки (введение вакцин) против следующих инфекционных заболеваний после получения информированного согласия прививаемого лица на проведение вакцинации:</w:t>
      </w:r>
    </w:p>
    <w:bookmarkEnd w:id="11"/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плановые профилактические прививки: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заболевание, вызванное вирусом папилломы человека;</w:t>
      </w:r>
    </w:p>
    <w:bookmarkEnd w:id="13"/>
    <w:bookmarkStart w:name="z1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профилактические прививки по эпидемиологическим показаниям:</w:t>
      </w:r>
    </w:p>
    <w:bookmarkEnd w:id="14"/>
    <w:bookmarkStart w:name="z10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коронавирусная инфекция.</w:t>
      </w:r>
    </w:p>
    <w:bookmarkEnd w:id="15"/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 счет средств местных бюджетов проводятся обязательные профилактические прививки (введение вакцин и других иммунобиологических препаратов) против следующих инфекционных и паразитарных заболеваний после получения информированного согласия прививаемого лица на проведение вакцинации:</w:t>
      </w:r>
    </w:p>
    <w:bookmarkEnd w:id="16"/>
    <w:bookmarkStart w:name="z1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плановые профилактические прививки:</w:t>
      </w:r>
    </w:p>
    <w:bookmarkEnd w:id="17"/>
    <w:bookmarkStart w:name="z10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вирусный гепатит "А";</w:t>
      </w:r>
    </w:p>
    <w:bookmarkEnd w:id="18"/>
    <w:bookmarkStart w:name="z10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вирусный гепатит "В";</w:t>
      </w:r>
    </w:p>
    <w:bookmarkEnd w:id="19"/>
    <w:bookmarkStart w:name="z1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гемофильная инфекция типа b;</w:t>
      </w:r>
    </w:p>
    <w:bookmarkEnd w:id="20"/>
    <w:bookmarkStart w:name="z10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дифтерия;</w:t>
      </w:r>
    </w:p>
    <w:bookmarkEnd w:id="21"/>
    <w:bookmarkStart w:name="z10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коклюш;</w:t>
      </w:r>
    </w:p>
    <w:bookmarkEnd w:id="22"/>
    <w:bookmarkStart w:name="z1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корь;</w:t>
      </w:r>
    </w:p>
    <w:bookmarkEnd w:id="23"/>
    <w:bookmarkStart w:name="z1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краснуха;</w:t>
      </w:r>
    </w:p>
    <w:bookmarkEnd w:id="24"/>
    <w:bookmarkStart w:name="z1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пневмококковая инфекция;</w:t>
      </w:r>
    </w:p>
    <w:bookmarkEnd w:id="25"/>
    <w:bookmarkStart w:name="z1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полиомиелит;</w:t>
      </w:r>
    </w:p>
    <w:bookmarkEnd w:id="26"/>
    <w:bookmarkStart w:name="z1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столбняк;</w:t>
      </w:r>
    </w:p>
    <w:bookmarkEnd w:id="27"/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туберкулез;</w:t>
      </w:r>
    </w:p>
    <w:bookmarkEnd w:id="28"/>
    <w:bookmarkStart w:name="z1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эпидемический паротит;</w:t>
      </w:r>
    </w:p>
    <w:bookmarkEnd w:id="29"/>
    <w:bookmarkStart w:name="z1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профилактические прививки по эпидемиологическим показаниям:</w:t>
      </w:r>
    </w:p>
    <w:bookmarkEnd w:id="30"/>
    <w:bookmarkStart w:name="z1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вирусный гепатит "А";</w:t>
      </w:r>
    </w:p>
    <w:bookmarkEnd w:id="31"/>
    <w:bookmarkStart w:name="z1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вирусный гепатит "В";</w:t>
      </w:r>
    </w:p>
    <w:bookmarkEnd w:id="32"/>
    <w:bookmarkStart w:name="z1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дифтерия;</w:t>
      </w:r>
    </w:p>
    <w:bookmarkEnd w:id="33"/>
    <w:bookmarkStart w:name="z12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весенне-летний клещевой энцефалит;</w:t>
      </w:r>
    </w:p>
    <w:bookmarkEnd w:id="34"/>
    <w:bookmarkStart w:name="z1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сибирская язва;</w:t>
      </w:r>
    </w:p>
    <w:bookmarkEnd w:id="35"/>
    <w:bookmarkStart w:name="z12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бешенство;</w:t>
      </w:r>
    </w:p>
    <w:bookmarkEnd w:id="36"/>
    <w:bookmarkStart w:name="z12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корь;</w:t>
      </w:r>
    </w:p>
    <w:bookmarkEnd w:id="37"/>
    <w:bookmarkStart w:name="z12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краснуха;</w:t>
      </w:r>
    </w:p>
    <w:bookmarkEnd w:id="38"/>
    <w:bookmarkStart w:name="z12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чума;</w:t>
      </w:r>
    </w:p>
    <w:bookmarkEnd w:id="39"/>
    <w:bookmarkStart w:name="z12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столбняк;</w:t>
      </w:r>
    </w:p>
    <w:bookmarkEnd w:id="40"/>
    <w:bookmarkStart w:name="z12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туляремия;</w:t>
      </w:r>
    </w:p>
    <w:bookmarkEnd w:id="41"/>
    <w:bookmarkStart w:name="z12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грипп;</w:t>
      </w:r>
    </w:p>
    <w:bookmarkEnd w:id="42"/>
    <w:bookmarkStart w:name="z13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брюшной тиф;</w:t>
      </w:r>
    </w:p>
    <w:bookmarkEnd w:id="43"/>
    <w:bookmarkStart w:name="z13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эпидемический паротит.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2020 года № 612</w:t>
            </w:r>
          </w:p>
        </w:tc>
      </w:tr>
    </w:tbl>
    <w:bookmarkStart w:name="z4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проведения обязательных профилактических прививок в рамках гарантированного объема медицинской помощи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Правительства РК от 20.02.2024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проведения обязательных профилактических прививок в рамках гарантированного объема медицинской помощи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Кодекса Республики Казахстан "О здоровье народа и системе здравоохранения" и определяют порядок и сроки проведения профилактических прививок.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Обязательные профилактические прививки (далее – прививки) проводят юридические лица при наличии лицензии на осуществление первичной медико-санитарной помощи, консультативно-диагностической и (или) стационарной медицинской помощи взрослому и (или) детскому населению.</w:t>
      </w:r>
    </w:p>
    <w:bookmarkEnd w:id="47"/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Сроки проведения обязательных профилактических прививок в рамках гарантированного объема медицинской помощи установлены согласно приложению к настоящим Правилам.</w:t>
      </w:r>
    </w:p>
    <w:bookmarkEnd w:id="48"/>
    <w:bookmarkStart w:name="z4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проведению прививок допускаются лица с высшим и средним медицинским образованием, обученные правилам техники проведения прививок, приемам неотложной помощи в случае развития неблагоприятных проявлений после иммунизации, имеющие разрешение к проведению прививок.</w:t>
      </w:r>
    </w:p>
    <w:bookmarkEnd w:id="49"/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выдается ежегодно специально созданной при медицинской организации комиссией по выдаче допуска к проведению прививок.</w:t>
      </w:r>
    </w:p>
    <w:bookmarkEnd w:id="50"/>
    <w:bookmarkStart w:name="z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Организация проведения прививок, подготовка специалистов, проводящих прививки, осуществляется руководителями медицинских организаций.</w:t>
      </w:r>
    </w:p>
    <w:bookmarkEnd w:id="51"/>
    <w:bookmarkStart w:name="z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Прививки проводятся в специально оборудованных прививочных кабинетах организаций здравоохранения и (или) организаций образования. Помещения, где проводятся прививки, обязательно обеспечиваются наборами для неотложной и противошоковой терапии с инструкцией по их применению.</w:t>
      </w:r>
    </w:p>
    <w:bookmarkEnd w:id="52"/>
    <w:bookmarkStart w:name="z4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в населенном пункте условий для проведения прививок (отсутствие организации здравоохранения, медицинского работника или условий для хранения вакцин и других иммунобиологических препаратов), прививки проводятся соответствующей выездной прививочной бригадой.</w:t>
      </w:r>
    </w:p>
    <w:bookmarkEnd w:id="53"/>
    <w:bookmarkStart w:name="z4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выездных прививочных бригад определяется местными органами государственного управления здравоохранением областей, городов республиканского значения и столицы.</w:t>
      </w:r>
    </w:p>
    <w:bookmarkEnd w:id="54"/>
    <w:bookmarkStart w:name="z5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проведения прививок используются вакцины и другие иммунобиологические препараты, зарегистрированные в порядке, установленном законодательством Республики Казахстан в области здравоохранения.</w:t>
      </w:r>
    </w:p>
    <w:bookmarkEnd w:id="55"/>
    <w:bookmarkStart w:name="z5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Прививки проводятся парентерально путем использования саморазрушающихся шприцев и перорально – путем употребления вовнутрь.</w:t>
      </w:r>
    </w:p>
    <w:bookmarkEnd w:id="56"/>
    <w:bookmarkStart w:name="z5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день проведения прививки прививаемому лицу врач, при отсутствии врача – фельдшер, проводит опрос прививаемого лица или его законного представителя с проведением медицинского осмотра и термометрии для исключения противопоказаний к иммунизации и при отсутствии таковых, дает разрешение на проведение прививки. </w:t>
      </w:r>
    </w:p>
    <w:bookmarkEnd w:id="57"/>
    <w:bookmarkStart w:name="z5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Медицинский работник предоставляет прививаемому лицу или его законному представителю полную и объективную информацию о прививке, возможных реакциях и неблагоприятных проявлениях после иммунизации, последствиях отказа от прививки. Прививки проводятся после получения информированного согласия на проведение прививок граждан, родителей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Казахстан. </w:t>
      </w:r>
    </w:p>
    <w:bookmarkEnd w:id="58"/>
    <w:bookmarkStart w:name="z5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Медицинское обследование совершеннолетнего прививаемого лица перед проведением прививок проводится в случае предъявления им жалоб на ухудшение состояния здоровья и (или) при наличии объективных симптомов заболеваний.</w:t>
      </w:r>
    </w:p>
    <w:bookmarkEnd w:id="59"/>
    <w:bookmarkStart w:name="z5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Перед проведением прививок медицинский работник проверяет целостность ампулы (флакона), срок годности и маркировку вакцины и других иммунобиологических препаратов, соответствие вакцины растворителю и прилагаемой инструкции.</w:t>
      </w:r>
    </w:p>
    <w:bookmarkEnd w:id="60"/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Привитые лица в течение 30 минут находятся под наблюдением в медицинской организации, где они получили прививки, для принятия мер в случае возникновения неблагоприятных проявлений после иммунизации. В случае проведения прививок выездной прививочной бригадой, привитые находятся под наблюдением медицинского работника, проводившего прививку.</w:t>
      </w:r>
    </w:p>
    <w:bookmarkEnd w:id="61"/>
    <w:bookmarkStart w:name="z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Все проведенные прививки подлежат учету медицинским работником и должны содержать следующие сведения: дата введения препарата, название препарата, номер серии, доза, контрольный номер, срок годности, характер реакции на введение препарата, страна-производитель.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– в редакции постановления Правительства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Сведения о профилактических прививках вносятся в медицинскую информационную систему и учетные формы,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– в редакции постановления Правительства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Все случаи реакций и неблагоприятных проявлений после иммунизации на введение вакцин и других иммунобиологических препаратов регистрируются в учетных формах медицинских документов.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постановления Правительства РК от 20.02.2024 </w:t>
      </w:r>
      <w:r>
        <w:rPr>
          <w:rFonts w:ascii="Times New Roman"/>
          <w:b w:val="false"/>
          <w:i w:val="false"/>
          <w:color w:val="00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обязательных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</w:tr>
    </w:tbl>
    <w:bookmarkStart w:name="z6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проведения обязательных профилактических прививок в рамках гарантированного объема медицинской помощи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Таблица приложения - в редакции постановления Правительства РК от 20.02.2024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Инфекционные заболевания, против которых профилактические прививки проводятся за счет средств республиканского бюджета: </w:t>
      </w:r>
    </w:p>
    <w:bookmarkEnd w:id="66"/>
    <w:bookmarkStart w:name="z13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плановые профилактические прививки: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прививаемых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Заболевание, вызванное вирусом папилломы человека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лет (девочки)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 лет (девочки)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14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профилактические прививки по эпидемиологическим показаниям: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 прививаемых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эпидемиологическим показаниям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15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Инфекционные и паразитарные заболевания, против которых профилактические прививки проводятся за счет средств местных бюджетов: </w:t>
      </w:r>
    </w:p>
    <w:bookmarkEnd w:id="76"/>
    <w:bookmarkStart w:name="z15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плановые профилактические прививки: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 прививаемых</w:t>
            </w:r>
          </w:p>
          <w:bookmarkEnd w:id="7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"В"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Коклюш, дифтерия, столбняк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Гемофильная инфекция типа b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Пневмококковая инфекция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"А"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краснуха, паротит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Дифтерия, столбняк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7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8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1-4 дня</w:t>
            </w:r>
          </w:p>
          <w:bookmarkEnd w:id="8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  <w:bookmarkEnd w:id="8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  <w:bookmarkEnd w:id="8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месяца</w:t>
            </w:r>
          </w:p>
          <w:bookmarkEnd w:id="8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12-15 месяцев</w:t>
            </w:r>
          </w:p>
          <w:bookmarkEnd w:id="8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месяцев</w:t>
            </w:r>
          </w:p>
          <w:bookmarkEnd w:id="8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</w:p>
          <w:bookmarkEnd w:id="8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 года</w:t>
            </w:r>
          </w:p>
          <w:bookmarkEnd w:id="8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лет (1 класс)</w:t>
            </w:r>
          </w:p>
          <w:bookmarkEnd w:id="8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лет и через каждые 10 лет</w:t>
            </w:r>
          </w:p>
          <w:bookmarkEnd w:id="9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3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профилактические прививки по эпидемиологическим показаниям: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 прививаемых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"А"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Вирусный гепатит "В"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Дифтерия, столбняк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Корь, краснуха, паротит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население, проживающее и работающее в природных очагах инфекционных заболеваний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лица, относящиеся к группам риска по роду своей профессио-нальной деятельности, в том числе: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работники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канализа-ционных и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научно-исследовательских организаций, лабораторий, в том числе персонал, проводящий отбор проб, вивариев, организаций и учреждений, проводящих исследования на наличие возбудителя бешенства и работающих с животными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выполняющие работу по отлову и содержанию безнадзорных животных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сотрудники органов охотничьего и лесного хозяйств, егери, работники убойных пунктов (площадок), таксидермисты, кинологи 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сотрудники организаций здравоохранения, участвующих в проведении парентеральных вмешательств больным бешенством, и 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патологоанатомы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лица, подвергшиеся укусу, ослюнению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лица, получившие травмы, ранения с нарушением целостности кожных покровов и слизистых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лица, относящиеся к группам риска по состоянию своего здоровья, в том числе: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 состоящие на динамическом наблюдении в медицинской организации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получившие переливание крови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лица медико-социальных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для престарелых, лица с инвалидностью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 эпидемиоло-гическим показаниям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bookmarkStart w:name="z47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 прививаемых</w:t>
            </w:r>
          </w:p>
          <w:bookmarkEnd w:id="11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клещевой энцефалит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1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население, проживающее и работающее в природных очагах инфекционных заболеваний</w:t>
            </w:r>
          </w:p>
          <w:bookmarkEnd w:id="11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лица, относящиеся к группам риска по роду своей профессио-нальной деятельности, в том числе:</w:t>
            </w:r>
          </w:p>
          <w:bookmarkEnd w:id="12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работники</w:t>
            </w:r>
          </w:p>
          <w:bookmarkEnd w:id="12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работники канализа-ционных и очистных сооружений</w:t>
            </w:r>
          </w:p>
          <w:bookmarkEnd w:id="12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научно-исследова</w:t>
            </w:r>
          </w:p>
          <w:bookmarkEnd w:id="12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2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 организаций, лабораторий, в том числе персонал, проводящий</w:t>
            </w:r>
          </w:p>
          <w:bookmarkEnd w:id="12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проб, вивариев, организаций и учреждений, проводящих исследования на наличие возбудителя бешенства и работающих с животными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выполняющие работу по отлову и содержанию безнадзорных животных</w:t>
            </w:r>
          </w:p>
          <w:bookmarkEnd w:id="12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сотрудники органов охотничьего и лесного хозяйств, егери, работники убойных пунктов (площадок), таксидермисты, кинологи </w:t>
            </w:r>
          </w:p>
          <w:bookmarkEnd w:id="12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сотрудники организаций здравоохранения, участвующих в проведении парентеральных вмешательств больным бешенством, и патологоанатомы</w:t>
            </w:r>
          </w:p>
          <w:bookmarkEnd w:id="12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лица,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1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подвергшиеся укусу, ослюнению любым животным</w:t>
            </w:r>
          </w:p>
          <w:bookmarkEnd w:id="132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лица, получившие травмы, ранения с нарушением целостности кожных покровов и слизистых</w:t>
            </w:r>
          </w:p>
          <w:bookmarkEnd w:id="133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лица, относящиеся к группам риска по состоянию своего здоровья, в том числе:</w:t>
            </w:r>
          </w:p>
          <w:bookmarkEnd w:id="134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дети, состоящие на динамическом наблюдении в медицинской организации</w:t>
            </w:r>
          </w:p>
          <w:bookmarkEnd w:id="13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получившие переливание крови</w:t>
            </w:r>
          </w:p>
          <w:bookmarkEnd w:id="13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</w:t>
            </w:r>
          </w:p>
          <w:bookmarkEnd w:id="137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родителей, лица медико-социальных учреждений для престарелых, лица с инвалидностью</w:t>
            </w:r>
          </w:p>
          <w:bookmarkEnd w:id="13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по эпидемиоло-гическим показаниям</w:t>
            </w:r>
          </w:p>
          <w:bookmarkEnd w:id="14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2020 года № 612</w:t>
            </w:r>
          </w:p>
        </w:tc>
      </w:tr>
    </w:tbl>
    <w:bookmarkStart w:name="z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Группы населения, подлежащие профилактическим прививкам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Группы населения - в редакции постановления Правительства РК от 20.02.2024 </w:t>
      </w:r>
      <w:r>
        <w:rPr>
          <w:rFonts w:ascii="Times New Roman"/>
          <w:b w:val="false"/>
          <w:i w:val="false"/>
          <w:color w:val="ff0000"/>
          <w:sz w:val="28"/>
        </w:rPr>
        <w:t>№ 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Обязательным профилактическим прививкам подлежат следующие группы населения:</w:t>
      </w:r>
    </w:p>
    <w:bookmarkEnd w:id="142"/>
    <w:bookmarkStart w:name="z6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 по возрастам в соответствии с установленными сроками проведения обязательных профилактических прививок;</w:t>
      </w:r>
    </w:p>
    <w:bookmarkEnd w:id="143"/>
    <w:bookmarkStart w:name="z6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население, проживающее и работающее в природных очагах инфекционных заболеваний (весенне-летний клещевой энцефалит, сибирская язва, туляремия, чума);</w:t>
      </w:r>
    </w:p>
    <w:bookmarkEnd w:id="144"/>
    <w:bookmarkStart w:name="z6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относящиеся к группам риска по роду своей профессиональной деятельности:</w:t>
      </w:r>
    </w:p>
    <w:bookmarkEnd w:id="145"/>
    <w:bookmarkStart w:name="z6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медицинские работники (вирусный гепатит "В", грипп);</w:t>
      </w:r>
    </w:p>
    <w:bookmarkEnd w:id="146"/>
    <w:bookmarkStart w:name="z6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 канализационных и очистных сооружений (брюшной тиф);</w:t>
      </w:r>
    </w:p>
    <w:bookmarkEnd w:id="147"/>
    <w:bookmarkStart w:name="z6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научно-исследовательских организаций, лабораторий, в том числе персонал, проводящий отбор проб, вивариев, организаций и учреждений, проводящих исследования на наличие возбудителя бешенства и работающих с животными (бешенство);</w:t>
      </w:r>
    </w:p>
    <w:bookmarkEnd w:id="148"/>
    <w:bookmarkStart w:name="z6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выполняющие работу по отлову и содержанию безнадзорных животных (бешенство);</w:t>
      </w:r>
    </w:p>
    <w:bookmarkEnd w:id="149"/>
    <w:bookmarkStart w:name="z6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органов охотничьего и лесного хозяйств, егери, работники убойных пунктов (площадок), таксидермисты, кинологи (бешенство);</w:t>
      </w:r>
    </w:p>
    <w:bookmarkEnd w:id="150"/>
    <w:bookmarkStart w:name="z6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организаций здравоохранения, участвующих в проведении парентеральных вмешательств больным бешенством, и патологоанатомы (бешенство);</w:t>
      </w:r>
    </w:p>
    <w:bookmarkEnd w:id="151"/>
    <w:bookmarkStart w:name="z6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лица, подвергшиеся укусу, ослюнению любым животным (бешенство);</w:t>
      </w:r>
    </w:p>
    <w:bookmarkEnd w:id="152"/>
    <w:bookmarkStart w:name="z6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получившие травмы, ранения с нарушением целостности кожных покровов и слизистых (столбняк);</w:t>
      </w:r>
    </w:p>
    <w:bookmarkEnd w:id="153"/>
    <w:bookmarkStart w:name="z6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относящиеся к группам риска по состоянию своего здоровья:</w:t>
      </w:r>
    </w:p>
    <w:bookmarkEnd w:id="154"/>
    <w:bookmarkStart w:name="z6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дети, состоящие на динамическом наблюдении в медицинской организации (грипп);</w:t>
      </w:r>
    </w:p>
    <w:bookmarkEnd w:id="155"/>
    <w:bookmarkStart w:name="z6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получившие переливание крови (вирусный гепатит "В");</w:t>
      </w:r>
    </w:p>
    <w:bookmarkEnd w:id="156"/>
    <w:bookmarkStart w:name="z6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лица медико-социальных учреждений для престарелых, лица с инвалидностью (грипп); </w:t>
      </w:r>
    </w:p>
    <w:bookmarkEnd w:id="157"/>
    <w:bookmarkStart w:name="z6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имеющие высокий риск инфицирования по эпидемиологическим показаниям (вирусный гепатит "А", грипп, корь, краснуха, эпидемический паротит, коронавирусная инфекция).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2020 года № 612</w:t>
            </w:r>
          </w:p>
        </w:tc>
      </w:tr>
    </w:tbl>
    <w:bookmarkStart w:name="z83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159"/>
    <w:bookmarkStart w:name="z8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(САПП Республики Казахстан, 2010 г., № 4, ст. 45).</w:t>
      </w:r>
    </w:p>
    <w:bookmarkEnd w:id="160"/>
    <w:bookmarkStart w:name="z8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июня 2010 года № 663 "О внесении дополнений и изменения в постановление Правительства Республики Казахстан от 30 декабря 2009 года № 2295" (САПП Республики Казахстан, 2010 г., № 40, ст. 357).</w:t>
      </w:r>
    </w:p>
    <w:bookmarkEnd w:id="161"/>
    <w:bookmarkStart w:name="z8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февраля 2013 года № 119 "О внесении изменений и дополнений в постановление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(САПП Республики Казахстан, 2013 г., № 15, ст. 266).</w:t>
      </w:r>
    </w:p>
    <w:bookmarkEnd w:id="16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