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cb63" w14:textId="0c3c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случаев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2020 года № 662.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случаи ввоза на территорию Республики Казахстан лекарственных средств и медицинских изделий в качестве гуманитарной помощи, не прошедших государственную регистрацию в Республике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и ликвидация последствий чрезвычайных ситуаций природного и техногенного характера на территории Республики Казахстан, создающих угрозу для жизни и здоровья населения;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введения чрезвычайного положения;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и лечение особо опасных инфекционных и паразитарных заболеваний;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орфанных (редких) заболеваний.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2298 "Об определении случаев ввоза на территорию Республики Казахстан лекарственных средств, изделий медицинского назначения и медицинской техники в качестве гуманитарной помощи, не прошедших государственную регистрацию в Республике Казахстан" (САПП Республики Казахстан, 2010 г., № 4, ст. 48);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2019 года № 380 "О внесении изменений в некоторые решения Правительства Республики Казахстан" (САПП Республики Казахстан, 2019 г., № 20, ст. 173).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