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f473" w14:textId="5eff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 и от 4 февраля 2016 года № 51 "О внесении изменения и дополнения в постановление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2020 года № 663.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 (САПП Республики Казахстан, 2013 г., № 42, ст. 622);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2016 года № 51 "О внесении изменения и дополнения в постановление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 (САПП Республики Казахстан, 2016 г., № 8-9-10, ст. 38).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