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a11afe" w14:textId="1a11a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ведомствах Министерства по чрезвычайным ситуациям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20 октября 2020 года № 680.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24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Образовать: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Комитет противопожарной службы Министерства по чрезвычайным ситуациям Республики Казахстан;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Комитет по гражданской обороне и воинским частям Министерства по чрезвычайным ситуациям Республики Казахстан.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Переименовать Комитет по государственным материальным резервам Министерства национальной экономики Республики Казахстан в Комитет по государственным материальным резервам Министерства по чрезвычайным ситуациям Республики Казахстан.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Реорганизовать Комитет индустриального развития и промышленной безопасности Министерства индустрии и инфраструктурного развития Республики Казахстан путем разделения на Комитет промышленной безопасности Министерства по чрезвычайным ситуациям Республики Казахстан и Комитет индустриального развития Министерства индустрии и инфраструктурного развития Республики Казахстан.</w:t>
      </w:r>
    </w:p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Упразднить Комитет по чрезвычайным ситуациям Министерства внутренних дел Республики Казахстан.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Министерству по чрезвычайным ситуациям Республики Казахстан и Министерству индустрии и инфраструктурного развития Республики Казахстан в установленном законодательством порядке принять иные меры, вытекающие из настоящего постановления.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