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f963" w14:textId="7f0f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2020 года № 743.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апреля 1998 года "О товариществах с ограниченной и дополнительной ответственностью",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Закона Республики Казахстан от 13 мая 2003 года "Об акционерных обществах",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пунктом 1 статьи 178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"Республиканская газета "Егемен Қазақстан" путем присоединения к нему акционерного общества "Республиканская газета "Казахстанская правда".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Реорганизовать акционерное общество "Республиканская газета "Егемен Қазақстан" путем преобразования в товарищество с ограниченной ответственностью "Республиканская газета "Егемен Қазақстан" после исполнения мероприятия,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Реорганизовать товарищество с ограниченной ответственностью "Қазақ газеттері" (далее – товарищество) путем присоединения к нему товарищества с ограниченной ответственностью "Республиканская газета "Егемен Қазақстан" после исполнения мероприятия,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основным предметом деятельности товарищества сбор, обработку и распространение сообщений и материалов информационного характера, распространение информации, касающейся духовно-нравственных ценностей, политической, экономической и культурной жизни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информации и общественного развития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ноября 2020 года № 743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Нур-Султан":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21-139 и 21-140, исключить.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информации и общественного развития Республики Казахстан":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375-3 и 375-4, исключить.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