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2bc4" w14:textId="a222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государственного пакета акций акционерного общества "Управляющая компания специальной экономической зоны "Международный центр приграничного сотрудничества "Хоргос" из коммунальной собственности в республиканскую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2020 года № 761.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Республики Казахстан порядке в республиканскую собственность государственный пакет акций акционерного общества "Управляющая компания специальной экономической зоны "Международный центр приграничного сотрудничества "Хоргос", находящийся в коммунальной собственности Алматинской области, в размере 100 (сто) процентов.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передачу прав владения и пользования государственным пакетом акций акционерного общества "Управляющая компания специальной экономической зоны "Международный центр приграничного сотрудничества "Хоргос" Министерству торговли и интеграции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осуществить необходимые мероприятия,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761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некоторыерешения Правительства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САПП Республики Казахстан, 1999 г., № 13, ст. 124):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коммунальной собственности: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область" строку, порядковый номер 198-20, исключить;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"Алматинская область" дополнить строкой, порядковый номер 38-9, следующего содержания: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"38-9 Акционерное общество "Управляющая компания специальной экономической зоны "Международный центр приграничного сотрудничества "Хоргос".".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торговли и интеграции Республики Казахстан" дополнить строкой, порядковый номер 400-2,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"400-2. Акционерное общество "Управляющая компания специальной экономической зоны "Международный центр приграничного сотрудничества "Хоргос".".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Указа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 (САПП Республики Казахстан, 2019 г., № 28, ст. 243):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ведомств, дополнить строкой следующего содержания: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"Управляющая компания специальной экономической зоны "Международный центр приграничного сотрудничества "Хоргос".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