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1bd1f" w14:textId="4d1bd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вопросах передачи государственного имущества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декабря 2020 года № 815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с баланса республиканского государственного предприятия "Больница Медицинского центра Управления Делами Президента Республики Казахстан" на праве хозяйственного ведения в оплату акций акционерного общества "Центральная клиническая больница" государственное имущество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государственным учреждением "Медицинский центр Управления Делами Президента Республики Казахстан" (по согласованию) в установленном законодательством Республики Казахстан порядке обеспечить принятие мер, вытекающих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декабря 2020 года № 815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государственного имущества, передаваемого с баланса республиканского государственного предприятия "Больница Медицинского центра Управления Делами Президента Республики Казахстан" на праве хозяйственного ведения в оплату акций акционерного общества "Центральная клиническая больница"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9423"/>
        <w:gridCol w:w="261"/>
        <w:gridCol w:w="405"/>
        <w:gridCol w:w="1806"/>
      </w:tblGrid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Инвентарный номер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Автогидроподъемник телескопический Hyundai Mighty ЕХ8 с гидравлическим подъемником на рабочей платформе "ВИПО-24-01", цвет белый, 2019 г.в., Vin-code: KMFHA17HPKC033663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15544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легковой HYUNDAI Accent, цвет белый, 2019 г.в., Vin-code: МХ1К241СВLК179202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15538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легковой HYUNDAI Accent, цвет белый, 2019 г.в., Vin-code: МХ1К241СВLК179201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15539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легковой HYUNDAI Creta, цвет белый, 2019 г.в., Vin-code: МХ1G2811DKK190749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легковой HYUNDAI Accent, цвет белый, 2019 г.в., Vin-code: МХ1К241СВLК179199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легковой HYUNDAI Accent, цвет белый, 2019 г.в., Vin-code: МХ1К241СВLК179200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скорой медицинской помощи на базе FORD Transit, цвет желтый, 2019 г.в., Vin-code: Z6FXXXESGXKL33422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15543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Пассажирский автобус Mercedes-Benz 223217, цвет белый, 2019 г.в., Vin-code: Z7C223217K0013772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15599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скорой медицинской помощи Volkswagen Transporter, 2018 г.в., цвет черный, Vin-code: XDP389500J0000023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Гипертермическая система с принадлежностями (HIPEC)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Перкутанная лазерная нефролитотрипсия, урориуометр, производитель: KARL STORZ SE &amp; Co KG, Германия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ЭКГ аппараты 12-канальные, производитель: BTL Industries Limited, Великобритания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15546 - 15552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УЗИ аппарат (MINDRAY DC-70)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15584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Комплект оборудования в кабинет окулиста (рефрактометр, автоматический периметр, офтальмоскоп, щелевая лампа, бесконтактный тонометр)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комплект 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15574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Электрохирургический нож, модель THUNDERBEAT, производитель: Olympus Medical Systems Corp, Япония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15573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Силовое оборудование для обработки крупных костей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Силовое оборудование для обработки мелких костей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вапоризации в комплекте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15578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для сшивания крестообразных связок коленного сустава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15579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Мобильный аппарат искусственной вентиляции легких 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Дыхательный наркозный аппарат в комплекте, производитель: Lowenstein Medical GmbH &amp; Co. KG, Германия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15553-15556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 с инвазивным давлением, производитель: BSM-3763 Nihon Kohden Corporation, Япония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15580-15583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 пациента с неинвазивным давлением, производитель: Shenzhen Mindray BioMedical Electronics Co., Ltd, Китай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15557-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15571</w:t>
            </w:r>
          </w:p>
          <w:bookmarkEnd w:id="6"/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Дефибриллятор-монитор, Cardiolife серии ТЕС 5600, варианты исполнения: ТЕС-5621, Nihon Kohden Corporation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Нейрохирургическая эндоскопическая стойка с инструментарием, производитель: Richard Wolf GmbH, Германия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15577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 медицинская с электроприводом, производитель: Delta STANDARD 2, "Lojer", Финляндия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15587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 ручной, типа Амбу, Apexmed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15588,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15589</w:t>
            </w:r>
          </w:p>
          <w:bookmarkEnd w:id="8"/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с набором клинков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Отсасыватель медицинский с дополнительным стаканом для сбора жидкости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для хранения медикаментов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15592,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15593</w:t>
            </w:r>
          </w:p>
          <w:bookmarkEnd w:id="9"/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Небулайзер компрессорный (OMRON)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15180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искусственной вентиляции легких, портативный (Medumat Transport)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15182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Инфузионный шприцевой насос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15181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Ларингоскоп в наборе с клинком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15187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Механический отсос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15188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Монитор-дефлибриллятор с принадлежностями (CORPLUS 3)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15183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Ручной аппарат искусственной вентиляции легких с двумя модулями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15129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Тележка-каталка уникальная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15184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Транспортный отсос, модель: ACCUVAC Rescue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Чемодан-укладка, ULM CASE, пустой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Электрокардиограф, вариант исполнения BTL-08 SD с GPS- навигатором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15186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GPS-навигатор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15178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Аккумуляторная батарея Li-Ion для аппарата искусственной вентиляции легких, MEDUMAT Transport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Глюкометр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Домкрат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Зажим кровоостанавливающий зубчатый изогнутый № 1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Защитный шлем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Кислородные баллоны в защитном чехле по 10 литров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Кислородный баллон 2-литровый к искусственной вентиляции легких Medumat transport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Костыль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Литиево-ионная батарея для монитора-дефибриллятора Сorpuls 3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инструментов (ключи рожковые 12 шт.)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Неврологический молоток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Огнетушитель емкостью 5 литров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 анатомический общего назначения (150х2,5 мм)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Роторасширитель с кремальерой большой 190 мм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Сантиметровая лента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Спинальный щит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Штатив разборный инфузионный складной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Электрический компрессор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Языкодержатель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Набор для канюлизации губчатых костей и внутрикостных инъекций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Пульсоксиметр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Стетоскоп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Стетофонедескоп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94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 электронный</w:t>
            </w:r>
          </w:p>
        </w:tc>
        <w:tc>
          <w:tcPr>
            <w:tcW w:w="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штук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