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c4a6" w14:textId="0b2c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октября 2018 года № 669 "О некоторых вопросах лицензирования медицинской и фармацевтической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2020 года № 828.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2018 года № 669 "О некоторых вопросах лицензирования медицинской и фармацевтической деятельности" (САПП Республики Казахстан, 2018 г., № 60, ст. 325.)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лицензиаром по осуществлению медицинской деятельности, за исключением судебно-медицинской, судебно-наркологической, судебно-психиатрической экспертиз, территориальные подразделения ведомства государственного органа в сфере оказания медицинских услуг (помощи);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лицензиаром по осуществлению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"О здоровье народа и системе здравоохранения", а также видов деятельности, связанных с оборотом наркотических средств, психотропных веществ и прекурсоров в области здравоохранения, территориальные подразделения ведомства государственного органа в сфере обращения лекарственных средств и медицинских изделий;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органами, осуществляющими согласование выдачи лицензии на медицинскую и фармацевтическую деятельность на объекты высокой эпидемической значимости, территориальные подразделения ведомства государственного органа в сфере санитарно-эпидемиологического благополучия населения на соответствующих территориях.".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