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8347" w14:textId="f5c8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2020 года № 831. Отменено постановлением Правительства Республики Казахстан от 5 февраля 2024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Правительства РК от 05.02.2024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финансирование строительства Центра казахстанской федерации гимнастики в городе Нур-Султане;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мер, вытекающих из настоящего постановления.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04.12.2021 </w:t>
      </w:r>
      <w:r>
        <w:rPr>
          <w:rFonts w:ascii="Times New Roman"/>
          <w:b w:val="false"/>
          <w:i w:val="false"/>
          <w:color w:val="00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