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7ff9" w14:textId="7407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2015 года № 1069 "Об утверждении Положения о деятельности инвестиционного омбудсмена"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2020 года № 833.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2015 года № 1069 "Об утверждении Положения о деятельности инвестиционного омбудсмена" (САПП Республики Казахстан, 2015 г., № 72-73-74, ст. 539),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инвестиционного омбудсмена,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проводит совещания, консультации, протокольные встречи с государственными органами и организациями для урегулирования вопросов инвесторов, заслушивает руководителей заинтересованных государственных органов и организаций или их заместителей по вопросам рассмотрения обращений инвесторов.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направления исковых заявлений в суды государственные органы информируют рабочий орган инвестиционного омбудсмена об инициировании судебного разбирательства;";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направляет соответствующему государственному органу и/или должностному лицу, действиями (бездействием) которого нарушены права и законные интересы инвестора, рекомендации, направленные на восстановление нарушенных прав и законных интересов инвесторов.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и/или должностное лицо, получившие рекомендации, представляют письменный ответ инвестиционному омбудсмену о результатах их рассмотрения в установленном законодательством порядке.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инвестиционного омбудсмена оформляются в виде протоколов совещаний у инвестиционного омбудсмена или писем.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рекомендаций инвестиционного омбудсмена может осуществляться путем утверждения плана мероприятий государственным органом.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рекомендациями инвестиционного омбудсмена, должностное лицо в письменном виде мотивирует свое решение по существу.";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 Протокольные совещания инвестиционного омбудсмена по рассмотрению проблемных вопросов инвесторов проводятся по мере необходимости, но не реже одного раза в квартал. При этом, на совещание приглашаются представители заинтересованных государственных органов и организаций.".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