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6b912" w14:textId="f16b9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2020 года № 939.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 года № 281 "Об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республиканскому государственному предприятию на праве хозяйственного ведения "Научно-исследовательский институт травматологии и ортопедии" Министерства здравоохранения Республики Казахстан имя академика Батпенова Н.Д.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республиканское государственное предприятие на праве хозяйственного ведения "Научно-исследовательский институт травматологии и ортопедии" Министерства здравоохранения Республики Казахстан в республиканское государственное предприятие на праве хозяйственного ведения "Национальный научный центр травматологии и ортопедии имени академика Батпенова Н.Д." Министерства здравоохранения Республики Казахстан (далее – предприятие).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на утверждение в Комитет государственного имущества и приватизации Министерства финансов Республики Казахстан соответствующих изменений в устав предприятия;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перерегистрацию предприятия в некоммерческом акционерном обществе "Государственная корпорация "Правительство для граждан";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Внести в некоторые решения Правительства Республики Казахстан следующие изменения: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постановлением Правительства РК от 03.06.2022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 (САПП Республики Казахстан, 2017 г., № 6, ст. 41):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здравоохранения Республики Казахстан, утвержденном указанным постановлением: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здравоохранения Республики Казахстан и его ведомств: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Государственные предприятия на праве хозяйственного ведения":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11, изложить в следующей редакции: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Национальный научный центр травматологии и ортопедии имени академика Батпенова Н.Д.".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 постановлением Правительства РК от 03.06.2022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 и подлежит официальному опубликованию.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