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8877d" w14:textId="11887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экологии, геологии и природных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2020 года № 955.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в установленном законодательством Республики Казахстан порядке: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учреждение "Комитет лесного хозяйства и животного мира Министерства экологии, геологии и природных ресурсов Республики Казахстан" путем выделения из него республиканского государственного учреждения "Комитет рыбного хозяйства Министерства экологии, геологии и природных ресурсов Республики Казахстан";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республиканские государственные учреждения – территориальные подразделения Комитета лесного хозяйства и животного мира Министерства экологии, геологии и природных ресурсов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межобластные бассейновые инспекции рыбного хозяйства Комитета рыбного хозяйства Министерства экологии, геологии и природных ресурсов Республики Казахстан правопреемниками прав и обязательств республиканских государственных учреждений – территориальных подразделений Комитета лесного хозяйства и животного мира Министерства экологии, геологии и природных ресурсов Республики Казахстан в области охраны, воспроизводства и использования рыбных ресурсов и других водных животных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Переименовать республиканские государственные предприятия Комитета лесного хозяйства и животного мира Министерства экологии, геологии и природных ресурсов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Определить Комитет рыбного хозяйства Министерства экологии, геологии и природных ресурсов Республики Казахстан уполномоченным органом по руководству соответствующей отраслью (сферой) государственного управления в отношении республиканских государственных предприятий,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передать Комитету рыбного хозяйства Министерства экологии, геологии и природных ресурсов Республики Казахстан права владения и пользования государственной долей участия товарищества с ограниченной ответственностью "Научно-производственный центр рыбного хозяйства".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дополнение, которые вносятся в некоторые решения Правительства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Министерству экологии, геологии и природных ресурсов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принять меры, вытекающие из настоящего постановления.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955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реорганизуемых республиканских государственных учреждений – территориальных подразделений Комитета лесного хозяйства и животного мира Министерства экологии, геологии и природных ресурсов Республики Казахстан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"Акмолинская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 путем выделения из него республиканского государственного учреждения "Есильская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"Алматинская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 путем выделения из него республиканского государственного учреждения "Балхаш-Алакольская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"Атырауская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 путем выделения из него республиканского государственного учреждения "Жайык-Каспийская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"Восточно-Казахстанская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 путем выделения из него республиканского государственного учреждения "Зайсан-Ертисская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"Кызылординская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 путем выделения из него республиканского государственного учреждения "Арало-Сырдарьинская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"Жамбылская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 путем выделения из него республиканского государственного учреждения "Шу-Таласская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"Карагандинская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 путем выделения из него республиканского государственного учреждения "Нура-Сарысуская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"Костанайская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 путем выделения из него республиканского государственного учреждения "Тобол-Торгайская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955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межобластных бассейновых инспекций рыбного хозяйства Комитета рыбного хозяйства Министерства экологии, геологии и природных ресурсов Республики Казахстан, определенных правопреемниками прав и обязательств республиканских государственных учреждений – территориальных подразделений Комитета лесного хозяйства и животного мира Министерства экологии, геологии и природных ресурсов Республики Казахстан в области охраны, воспроизводства и использования рыбных ресурсов и других водных животных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республиканского государственного учреждения – территориального подразделения Комитета лесного хозяйства и животного мира Министерства экологии, геологии и природных ресурсов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межобластной бассейновой инспекции рыбного хозяйства Комитета рыбного хозяйства Министерства экологии, геологии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"Акмолинская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"Есильская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"Северо-Казахстанская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"Атырауская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"Жайык-Каспийская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"Мангистауская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"Западно-Казахстанская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"Алматинская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"Балхаш-Алакольская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"Карагандинская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"Нура-Сарысуская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"Жамбылская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"Шу-Таласская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"Актюбинская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"Тобол-Торгайская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"Костанайская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"Восточно-Казахстанская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"Зайсан-Ертисская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"Павлодарская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"Кызылординская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"Арало-Сырдарьинская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"Туркестанская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955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переименовываемых республиканских государственных предприятий Комитета лесного хозяйства и животного мира Министерства экологии, геологии и природных ресурсов Республики Казахстан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казенное предприятие "Атырауский осетровый рыбоводный завод" Комитета лесного хозяйства и животного мира Министерства экологии, геологии и природных ресурсов Республики Казахстан в республиканское государственное казенное предприятие "Атырауский осетровый рыбоводный завод" Комитета рыбного хозяйства Министерства экологии, геологии и природных ресурсов Республики Казахстан.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казенное предприятие "Петропавловский рыбопитомник" Комитета лесного хозяйства и животного мира Министерства экологии, геологии и природных ресурсов Республики Казахстан в республиканское государственное казенное предприятие "Петропавловский рыбопитомник" Комитета рыбного хозяйства Министерства экологии, геологии и природных ресурсов Республики Казахстан.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Республиканское государственное казенное предприятие "Камышлыбашский рыбопитомник" Комитета лесного хозяйства и животного мира Министерства экологии, геологии и природных ресурсов Республики Казахстан в республиканское государственное казенное предприятие "Камышлыбашский рыбопитомник" Комитета рыбного хозяйства Министерства экологии, геологии и природных ресурсов Республики Казахстан. 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казенное предприятие "Урало-Атырауский осетровый рыбоводный завод" Комитета лесного хозяйства и животного мира Министерства экологии, геологии и природных ресурсов Республики Казахстан в республиканское государственное казенное предприятие "Урало-Атырауский осетровый рыбоводный завод" Комитета рыбного хозяйства Министерства экологии, геологии и природных ресурсов Республики Казахстан.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955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дополнение, которые вносятся в некоторые решения Правительства Республики Казахстан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"Министерству экологии, геологии и природных ресурсов Республики Казахстан" изложить в следующей редакции: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"Министерству экологии, геологии и природных ресурсов Республики Казахстан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400. Акционерное общество "Жасыл даму".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400-1. Акционерное общество "Национальная компания "QazExpoCongress".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400-2. Товарищество с ограниченной ответственностью "Казахский научно-исследовательский институт водного хозяйства".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401. Некоммерческое акционерное общество "Международный центр зеленых технологий и инвестиционных проектов".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Комитету геологии Министерства экологии, геологии и природных ресурсов Республики Казахстан: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402. Акционерное общество "Национальная геологоразведочная компания "Казгеология". 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403. Товарищество с ограниченной ответственностью "Республиканский центр геологической информации "Казгеоинформ".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Комитету рыбного хозяйства Министерства экологии, геологии и природных ресурсов Республики Казахстан: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404. Товарищество с ограниченной ответственностью "Научно-производственный центр рыбного хозяйства".".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03.06.2022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июля 2019 года № 479 "О мерах по реализации Указа Президента Республики Казахстан от 17 июня 2019 года № 17 "О мерах по дальнейшему совершенствованию системы государственного управления Республики Казахстан" (САПП Республики Казахстан, 2019 г., № 26-27, ст. 236):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экологии, геологии и природных ресурсов Республики Казахстан, утвержденном указанным постановлением: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Министерство имеет ведомства: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Комитет экологического регулирования и контроля Министерства экологии, геологии и природных ресурсов Республики Казахстан;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Комитет геологии Министерства экологии, геологии и природных ресурсов Республики Казахстан;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Комитет лесного хозяйства и животного мира Министерства экологии, геологии и природных ресурсов Республики Казахстан;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Комитет рыбного хозяйства Министерства экологии, геологии и природных ресурсов Республики Казахстан;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Комитет по водным ресурсам Министерства экологии, геологии и природных ресурсов Республики Казахстан.";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экологии, геологии и природных ресурсов Республики Казахстан и его ведомств: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"Товарищества с ограниченной ответственностью":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 – территориальных органов, находящихся в ведении Комитета лесного хозяйства и животного мира Министерства экологии, геологии и природных ресурсов Республики Казахстан, изложить в следующей редакции:</w:t>
      </w:r>
    </w:p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государственных учреждений – территориальных подразделений, находящихся в ведении Комитета лесного хозяйства и животного мира Министерства экологии, геологии и природных ресурсов Республики Казахстан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"Акмолинская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"Актюбинская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"Алматинская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"Атырауская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"Восточно-Казахстанская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"Жамбылская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"Западно-Казахстанская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"Карагандинская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учреждение "Костанайская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учреждение "Кызылординская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учреждение "Мангистауская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Республиканское государственное учреждение "Павлодарская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учреждение "Северо-Казахстанская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Республиканское государственное учреждение "Туркестанская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подведомственных организаций Комитета лесного хозяйства и животного мира Министерства экологии, геологии и природных ресурсов Республики Казахстан изложить в следующей редакции:</w:t>
      </w:r>
    </w:p>
    <w:bookmarkStart w:name="z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подведомственных организаций Комитета лесного хозяйства и животного мира Министерства экологии, геологии и природных ресурсов Республики Казахстан</w:t>
      </w:r>
    </w:p>
    <w:bookmarkEnd w:id="63"/>
    <w:bookmarkStart w:name="z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Республиканские государственные учреждения</w:t>
      </w:r>
    </w:p>
    <w:bookmarkEnd w:id="64"/>
    <w:bookmarkStart w:name="z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"Аксу-Жабаглинский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65"/>
    <w:bookmarkStart w:name="z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"Алакольский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66"/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"Алматинский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67"/>
    <w:bookmarkStart w:name="z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"Барсакельмесский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68"/>
    <w:bookmarkStart w:name="z8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"Баянаульский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69"/>
    <w:bookmarkStart w:name="z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"Государственный национальный природный парк "Алтын-Эмель"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70"/>
    <w:bookmarkStart w:name="z9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"Государственный национальный природный парк "Кокшетау"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71"/>
    <w:bookmarkStart w:name="z9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"Государственный лесной природный резерват "Ертіс орманы"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72"/>
    <w:bookmarkStart w:name="z9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учреждение "Государственный лесной природный резерват "Семей орманы"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73"/>
    <w:bookmarkStart w:name="z9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учреждение "Иргиз-Тургайский государственный природный резерват"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74"/>
    <w:bookmarkStart w:name="z9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учреждение "Государственный природный резерват "Акжайык"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75"/>
    <w:bookmarkStart w:name="z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Республиканское государственное учреждение "Западно-Алтайский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76"/>
    <w:bookmarkStart w:name="z9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учреждение "Иле-Алатауский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77"/>
    <w:bookmarkStart w:name="z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Республиканское государственное учреждение "Каратауский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78"/>
    <w:bookmarkStart w:name="z9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Республиканское государственное учреждение "Каркаралинский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79"/>
    <w:bookmarkStart w:name="z10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Республиканское государственное учреждение "Коргалжинский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80"/>
    <w:bookmarkStart w:name="z10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Республиканское государственное учреждение "Катон-Карагайский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81"/>
    <w:bookmarkStart w:name="z10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Республиканское государственное учреждение "Маркакольский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82"/>
    <w:bookmarkStart w:name="z10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Республиканское государственное учреждение "Наурзумский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83"/>
    <w:bookmarkStart w:name="z10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Республиканское государственное учреждение "Сандыктауское учебно-производственное лесное хозяйство"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84"/>
    <w:bookmarkStart w:name="z10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Республиканское государственное учреждение "Устюртский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Казахстан.</w:t>
      </w:r>
    </w:p>
    <w:bookmarkEnd w:id="85"/>
    <w:bookmarkStart w:name="z10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Республиканское государственное учреждение "Чарынский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86"/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Республиканское государственное учреждение "Сайрам-Угамский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87"/>
    <w:bookmarkStart w:name="z1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Республиканское государственное учреждение "Государственный национальный природный парк "Көлсай көлдері"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88"/>
    <w:bookmarkStart w:name="z10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Республиканское государственное учреждение "Жонгар-Алатауский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89"/>
    <w:bookmarkStart w:name="z11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Республиканское государственное учреждение "Государственный национальный природный парк "Буйратау"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90"/>
    <w:bookmarkStart w:name="z11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Республиканское государственное учреждение "Государственный природный резерват "Алтын Дала"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91"/>
    <w:bookmarkStart w:name="z11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Республиканское государственное учреждение "Государственный природный резерват "Иле-Балхаш"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92"/>
    <w:bookmarkStart w:name="z11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Республиканское государственное учреждение "Государственный национальный природный парк "Тарбагатай" Комитета лесного хозяйства и животного мира Министерства сельского хозяйства Республики Казахстан".</w:t>
      </w:r>
    </w:p>
    <w:bookmarkEnd w:id="93"/>
    <w:bookmarkStart w:name="z11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Республиканские государственные предприятия</w:t>
      </w:r>
    </w:p>
    <w:bookmarkEnd w:id="94"/>
    <w:bookmarkStart w:name="z11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казенное предприятие "Казахская база авиационной охраны лесов и обслуживания лесного хозяйства" Комитета лесного хозяйства и животного мира Министерства экологии, геологии и природных ресурсов Республики Казахстан.</w:t>
      </w:r>
    </w:p>
    <w:bookmarkEnd w:id="95"/>
    <w:bookmarkStart w:name="z11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казенное предприятие "Казахское лесоустроительное предприятие" Комитета лесного хозяйства и животного мира Министерства экологии, геологии и природных ресурсов Республики Казахстан.</w:t>
      </w:r>
    </w:p>
    <w:bookmarkEnd w:id="96"/>
    <w:bookmarkStart w:name="z11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казенное предприятие "ПО "Охотзоопром" Комитета лесного хозяйства и животного мира Министерства экологии, геологии и природных ресурсов Республики Казахстан.</w:t>
      </w:r>
    </w:p>
    <w:bookmarkEnd w:id="97"/>
    <w:bookmarkStart w:name="z11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казенное предприятие "Республиканский лесной селекционно-семеноводческий центр" Комитета лесного хозяйства и животного мира Министерства экологии, геологии и природных ресурсов Республики Казахстан.</w:t>
      </w:r>
    </w:p>
    <w:bookmarkEnd w:id="98"/>
    <w:bookmarkStart w:name="z11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предприятие на праве хозяйственного ведения "Жасыл Аймак" Комитета лесного хозяйства и животного мира Министерства экологии, геологии и природных ресурсов Республики Казахстан.</w:t>
      </w:r>
    </w:p>
    <w:bookmarkEnd w:id="99"/>
    <w:bookmarkStart w:name="z12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казенное предприятие "Иссыкский государственный дендрологический парк" Комитета лесного хозяйства и животного мира Министерства экологии, геологии и природных ресурсов Республики Казахстан.</w:t>
      </w:r>
    </w:p>
    <w:bookmarkEnd w:id="100"/>
    <w:bookmarkStart w:name="z12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предприятие на праве хозяйственного ведения "Институт ботаники и фитоинтродукции" Комитета лесного хозяйства и животного мира Министерства экологии, геологии и природных ресурсов Республики Казахстан.";</w:t>
      </w:r>
    </w:p>
    <w:bookmarkEnd w:id="101"/>
    <w:bookmarkStart w:name="z12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разделами следующего содержания:</w:t>
      </w:r>
    </w:p>
    <w:bookmarkEnd w:id="102"/>
    <w:bookmarkStart w:name="z12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государственных учреждений – территориальных подразделений, находящихся в ведении Комитета рыбного хозяйства Министерства экологии, геологии и природных ресурсов Республики Казахстан</w:t>
      </w:r>
    </w:p>
    <w:bookmarkEnd w:id="103"/>
    <w:bookmarkStart w:name="z12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"Арало-Сырдарьинская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Казахстан".</w:t>
      </w:r>
    </w:p>
    <w:bookmarkEnd w:id="104"/>
    <w:bookmarkStart w:name="z12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Республиканское государственное учреждение "Балхаш-Алакольская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Казахстан". </w:t>
      </w:r>
    </w:p>
    <w:bookmarkEnd w:id="105"/>
    <w:bookmarkStart w:name="z12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Республиканское государственное учреждение "Зайсан-Ертисская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Казахстан". </w:t>
      </w:r>
    </w:p>
    <w:bookmarkEnd w:id="106"/>
    <w:bookmarkStart w:name="z12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Республиканское государственное учреждение "Есильская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Казахстан". </w:t>
      </w:r>
    </w:p>
    <w:bookmarkEnd w:id="107"/>
    <w:bookmarkStart w:name="z12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Республиканское государственное учреждение "Жайык-Каспийская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Казахстан. </w:t>
      </w:r>
    </w:p>
    <w:bookmarkEnd w:id="108"/>
    <w:bookmarkStart w:name="z12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"Нура-Сарысуская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Казахстан".</w:t>
      </w:r>
    </w:p>
    <w:bookmarkEnd w:id="109"/>
    <w:bookmarkStart w:name="z13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Республиканское государственное учреждение "Тобол-Торгайская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Казахстан". </w:t>
      </w:r>
    </w:p>
    <w:bookmarkEnd w:id="110"/>
    <w:bookmarkStart w:name="z13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"Шу-Таласская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Казахстан".</w:t>
      </w:r>
    </w:p>
    <w:bookmarkEnd w:id="111"/>
    <w:bookmarkStart w:name="z13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подведомственных организаций Комитета рыбного хозяйства Министерства экологии, геологии и природных ресурсов Республики Казахстан</w:t>
      </w:r>
    </w:p>
    <w:bookmarkEnd w:id="112"/>
    <w:bookmarkStart w:name="z13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Товарищества с ограниченной ответственностью</w:t>
      </w:r>
    </w:p>
    <w:bookmarkEnd w:id="113"/>
    <w:bookmarkStart w:name="z13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1.Товарищество с ограниченной ответственностью "Научно-производственный центр рыбного хозяйства".</w:t>
      </w:r>
    </w:p>
    <w:bookmarkEnd w:id="114"/>
    <w:bookmarkStart w:name="z13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Республиканские государственные предприятия</w:t>
      </w:r>
    </w:p>
    <w:bookmarkEnd w:id="115"/>
    <w:bookmarkStart w:name="z13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казенное предприятие "Атырауский осетровый рыбоводный завод" Комитета рыбного хозяйства Министерства экологии, геологии и природных ресурсов Республики Казахстан.</w:t>
      </w:r>
    </w:p>
    <w:bookmarkEnd w:id="116"/>
    <w:bookmarkStart w:name="z13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казенное предприятие "Петропавловский рыбопитомник" Комитета рыбного хозяйства Министерства экологии, геологии и природных ресурсов Республики Казахстан.</w:t>
      </w:r>
    </w:p>
    <w:bookmarkEnd w:id="117"/>
    <w:bookmarkStart w:name="z13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казенное предприятие "Камышлыбашский рыбопитомник" Комитета рыбного хозяйства Министерства экологии, геологии и природных ресурсов Республики Казахстан.</w:t>
      </w:r>
    </w:p>
    <w:bookmarkEnd w:id="118"/>
    <w:bookmarkStart w:name="z13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казенное предприятие "Урало-Атырауский осетровый рыбоводный завод" Комитета рыбного хозяйства Министерства экологии, геологии и природных ресурсов Республики Казахстан.".</w:t>
      </w:r>
    </w:p>
    <w:bookmarkEnd w:id="1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