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ae5dd" w14:textId="beae5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22 июня 2005 года № 607 "Вопросы Министерства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2020 года № 962.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2005 года № 607 "Вопросы Министерства внутренних дел Республики Казахстан" (САПП Республики Казахстан, 2005 г., № 25, ст. 311) следующие изменения и дополнения: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внутренних дел Республики Казахстан, утвержденном указанным постановлением: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Миссия, основные задачи, функции, права и обязанности Министерства";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исполнение уголовных наказаний и иных мер уголовно-правового воздействия, а также административных взысканий;";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 центрального аппарата: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вносит предложения по формированию государственной политики в сферах профилактики правонарушений, охраны общественного порядка, борьбы с преступностью, исполнения уголовных наказаний и иных мер уголовно-правового воздействия, а также административных взысканий;";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24-1) и 24-2) следующего содержания: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"24-1) разрабатывает и утверждает инструкцию по организации антитеррористической защиты объектов органов внутренних дел Республики Казахстан, уязвимых в террористическом отношении;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24-2) организует государственный контроль за соблюдением требований законодательства Республики Казахстан о противодействии терроризму в части обеспечения антитеррористической защищенности объектов, уязвимых в террористическом отношении, за исключением воинских частей и учреждений Вооруженных Сил Республики Казахстан, других войск и воинских формирований, объектов специальных государственных органов, органов внутренних дел Республики Казахстан, а также охраняемых объектов и загранучреждений Республики Казахстан;";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25) изложить в следующей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"25) утверждает типовые учебные программы и типовые учебные планы по подготовке и повышению квалификации работников, занимающих должность руководителя и охранника в частной охранной организации;";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26-1), 26-2), 26-3), 26-4), 26-5), 26-6), 26-7), 26-8), 26-9) и 26-10) следующего содержания: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"26-1) утверждает Кадастр гражданского и служебного оружия и патронов к нему;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26-2) утверждает технические регламенты в сфере оборота гражданского и служебного оружия и патронов к нему;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26-3) разрабатывает и утверждает криминалистические требования и методы испытания гражданского и служебного оружия и патронов к нему;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26-4) утверждает правила оборота гражданского и служебного оружия и патронов к нему;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26-5) утверждает правила безопасного обращения с гражданским и служебным оружием;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26-6) утверждает программы подготовки и переподготовки владельцев и пользователей гражданского и служебного оружия;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26-7) утверждает критерии для организаций, осуществляющих подготовку и переподготовку владельцев и пользователей гражданского и служебного оружия;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26-8) устанавливает порядок добровольной возмездной сдачи гражданами незаконно хранящихся огнестрельного оружия, боеприпасов и взрывчатых веществ;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26-9) утверждает правила разработки, издания и ведения Государственного кадастра гражданского и служебного оружия и патронов к нему;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26-10) утверждает форму разрешений и (или) приложений к ним в сферах оборота гражданского и служебного оружия и патронов к нему, гражданских пиротехнических веществ и изделий с их применением, на открытие и функционирование стрелковых тиров (стрельбищ) и стендов по согласованию с уполномоченным органом в сфере разрешений и уведомлений и уполномоченным органом в сфере информатизации;";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31-1) изложить в следующей редакции: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"31-1) разрабатывает и утверждает инструкцию по обеспечению охраны общественного порядка и дорожной безопасности сотрудниками и военнослужащими органов внутренних дел Республики Казахстан;";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38) изложить в следующей редакции: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"38) утверждает правила государственной регистрации и учета отдельных видов транспортных средств по идентификационному номеру транспортного средства, подготовки водителей механических транспортных средств, приема экзаменов и выдачи водительских удостоверений;";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40) исключить;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42) изложить в следующей редакции: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"42) обеспечивает правовое просвещение и информирование населения по вопросам безопасности дорожного движения;";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45) изложить в следующей редакции: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"45) осуществляет выдачу в порядке, определяемом Правительством Республики Казахстан, разрешения юридическим лицам на ввоз на территорию Республики Казахстан, вывоз с территории Республики Казахстан и транзит через территорию Республики Казахстан наркотических средств, психотропных веществ и прекурсоров;";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50) и 51) изложить в следующей редакции: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"50) представляет Правительству Республики Казахстан нормы потребности Республики Казахстан в наркотических средствах, психотропных веществах и прекурсорах для утверждения международных квот для Республики Казахстан Международным комитетом Организации Объединенных Наций по контролю над наркотиками;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межведомственную координацию деятельности государственных и иных организаций в сфере оборота наркотических средств, психотропных веществ и прекурсоров, а также региональных комиссий по борьбе с наркобизнесом и профилактике немедицинского употребления наркотических средств, психотропных веществ, их аналогов;";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53) изложить в следующей редакции: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"53) определяет совместно с уполномоченными органами нормы потребности государства в наркотических средствах, психотропных веществах и прекурсорах;";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57-1) следующего содержания: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"57-1) утверждает правила по определению правового статуса лиц, находящихся на территории Республики Казахстан, не являющихся гражданами Республики Казахстан и не имеющих доказательства своей принадлежности к гражданству иного государства;";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58) исключить;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59-1) и 59-2) следующего содержания: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"59-1) утверждает правила выдачи иностранцам и лицам без гражданства разрешения на временное и постоянное проживание в Республике Казахстан;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59-2) утверждает правила выдачи удостоверений жителя пограничной зоны гражданам Республики Казахстан, иностранцам и лицам без гражданства, постоянно проживающим в пограничной зоне;";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71) изложить в следующей редакции: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"71) разрабатывает и утверждает правила присвоения, повышения, подтверждения, снижения и снятия классной квалификации сотрудников и военнослужащих органов внутренних дел;";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75) изложить в следующей редакции: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"75) разрабатывает и утверждает инструкцию по организации научно-исследовательской деятельности в системе органов внутренних дел;";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78) изложить в следующей редакции: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"78) осуществляет документационное обеспечение управления в органах внутренних дел;";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80) изложить в следующей редакции: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"80) осуществляет внутренний государственный аудит и финансовый контроль в государственном органе, его ведомствах, территориальных подразделениях, подведомственных организациях по всем направлениям их деятельности, находящихся в ведении Министерства;";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91) изложить в следующей редакции: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"91) осуществляет информационное обеспечение подразделений органов внутренних дел, специальных, правоохранительных и государственных органов Республики Казахстан;";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95-41) изложить в следующей редакции: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"95-41) разрабатывает и утверждает совместно с уполномоченным органом по предпринимательству критерии оценки степени риска для отбора субъектов (объектов) контроля и надзора, проверочные листы, а также утверждает полугодовые списки проведения профилактического контроля с посещением субъекта (объекта) контроля в соответствии с Предпринимательским кодексом Республики Казахстан от 29 октября 2015 года;";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95-47) изложить в следующей редакции: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"95-47) разрабатывает и утверждает Правила организации несения службы по обеспечению охраны лиц, задержанных по подозрению в совершении уголовных правонарушений, а также лиц, подвергнутых административному аресту, содержащихся в изоляторах временного содержания;";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95-63) изложить в следующей редакции: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"95-63) содействует органам здравоохранения в регулировании деятельности в сфере оборота наркотических средств, психотропных веществ, прекурсоров и злоупотребления ими в организации медико-социальной помощи лицам с психическими, поведенческими расстройствами (заболеваниями), связанными с употреблением психоактивных веществ, и обеспечении гарантии прав и свобод граждан при ее оказании;";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95-64) исключить;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95-85), 95-86), 95-87), 95-88), 95-89), 95-90), 95-91), 95-92), 95-93) и 95-94) следующего содержания: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"95-85) утверждает по согласованию с уполномоченным органом в области здравоохранения правила оказания медицинской помощи лицам, свобода которых ограничена, а также лицам, отбывающим наказание по приговору суда в местах лишения свободы, задержанным, заключенным под стражу и помещенным в специальные учреждения;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95-86) утверждает совместно с уполномоченным органом в области здравоохранения правила охраны государственной психиатрической организации специализированного типа с интенсивным наблюдением;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95-87) утверждает совместно с уполномоченным органом в области здравоохранения правила оборудования государственной психиатрической организации специализированного типа с интенсивным наблюдением инженерно-техническими средствами охраны;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95-88) согласовывает проекты нормативных правовых актов в пределах компетенции Министерства;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95-89) разрабатывает и утверждает правила военно-медицинского (медицинского) обеспечения;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95-90) устанавливает порядок и периодичность проведения медицинских осмотров соответствующего контингента в военно-медицинских (медицинских) подразделениях (организациях);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95-91) разрабатывает и утверждает формы ведомственной военно-медицинской (медицинской) статистической отчетности;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95-92) разрабатывает и утверждает по согласованию с уполномоченным органом в области здравоохранения правила проведения военно-врачебной экспертизы в правоохранительных органах и государственной фельдъегерской службе Республики Казахстан и положение о комиссиях военно-врачебной экспертизы в органах внутренних дел;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95-93) разрабатывает и утверждает по согласованию с уполномоченным органом в области здравоохранения и правоохранительными органами Республики Казахстан требования, предъявляемые к состоянию здоровья лиц для прохождения службы в правоохранительных органах и государственной фельдъегерской службе Республики Казахстан;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95-94) утверждает по согласованию с уполномоченным органом в области здравоохранения правила проведения военно-врачебной экспертизы и положение о комиссиях военно-врачебной экспертизы в Национальной гвардии Республики Казахстан;";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функциях ведомств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осуществляют в соответствии с законодательством выдачу лицензий и разрешений;";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14) изложить в следующей редакции: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осуществляют выдачу разрешения на хранение и ношение наградного оружия гражданам Республики Казахстан на основании Указа Президента Республики Казахстан, постановления Правительства Республики Казахстан.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Юридическим лицам согласовывают заявление для получения лицензии на экспорт и импорт продукции, подлежащей экспортному контролю (гражданских пиротехнических веществ и изделий с их применением);";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16-1) изложить в следующей редакции: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"16-1) реализуют государственную молодежную политику;";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16-3) изложить в следующей редакции: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"16-3) осуществляют формирование, реализацию, мониторинг реализации и оценку результатов государственного социального заказа по вопросам профилактики правонарушений среди молодежи;";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27-1) следующего содержания: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"27-1) согласуют производства работ по реконструкции и ремонту автомобильных дорог общего пользования областного или районного значения при наличии разрешения, выданного местным исполнительным органом области или района;";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35-1), 35-2), 35-3) и 35-4) следующего содержания: 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"35-1) разрабатывают правила оказания медицинской помощи лицам, свобода которых ограничена, а также лицам, отбывающим наказание по приговору суда в местах лишения свободы, задержанным, заключенным под стражу и помещенным в специальные учреждения;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35-2) обеспечивают охрану государственной психиатрической организации специализированного типа с интенсивным наблюдением; 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35-3) разрабатывают правила охраны государственной психиатрической организации специализированного типа с интенсивным наблюдением;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35-4) разрабатывают правила оборудования государственной психиатрической организации специализированного типа с интенсивным наблюдением инженерно-техническими средствами охраны;";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39) исключить;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67) изложить в следующей редакции: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"67) организуют доставление несовершеннолетних в организации образования с особым режимом содержания, а также центры адаптации несовершеннолетних безнадзорных и беспризорных детей в возрасте от трех до восемнадцати лет, а также детей, оставшихся без попечения родителей, или лиц, их заменяющих, в случае невозможности их своевременного устройства, задержанных в ходе деятельности органов внутренних дел;";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68-1), 68-2), 68-3) и 68-4) следующего содержания: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"68-1) организуют и обеспечивают выполнение обязательств, вытекающих из международных договоров о реадмиссии, ратифицированных Республикой Казахстан;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68-2) разрабатывают правила по определению правового статуса лиц, находящихся на территории Республики Казахстан, не являющихся гражданами Республики Казахстан и не имеющих доказательства своей принадлежности к гражданству иного государства;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68-3) разрабатывают правила выдачи иностранцам и лицам без гражданства разрешения на временное и постоянное проживание в Республике Казахстан;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68-4) разрабатывают правила выдачи удостоверений жителя пограничной зоны гражданам Республики Казахстан, иностранцам и лицам без гражданства, постоянно проживающим в пограничной зоне;";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81-1) следующего содержания: 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"81-1) разрабатывают правила проведения военно-врачебной экспертизы и положение о комиссиях военно-врачебной экспертизы в Национальной гвардии Республики Казахстан;";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84-29) и 84-30) изложить в следующей редакции: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"84-29) осуществляют мониторинг миграционных процессов;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84-30) разрабатывают систему мер в области регулирования и мониторинга миграционных процессов;";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84-31) исключить;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84-36), 84-37), 84-38), 84-39), 84-40), 84-41), 84-42) и 84-43) следующего содержания: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"84-36) разрабатывают типовые учебные программы и типовые учебные планы по подготовке и повышению квалификации работников, занимающих должность руководителя и охранника в частной охранной организации;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84-37) разрабатывают правила государственной регистрации и учета отдельных видов транспортных средств по идентификационному номеру транспортного средства, подготовки водителей механических транспортных средств, приема экзаменов и выдачи водительских удостоверений;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84-38) разрабатывают Кадастр гражданского и служебного оружия и патронов к нему;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84-39) разрабатывают технические регламенты в сфере оборота гражданского и служебного оружия и патронов к нему;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84-40) разрабатывают правила оборота гражданского и служебного оружия и патронов к нему;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84-41) разрабатывают правила безопасного обращения с гражданским и служебным оружием;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84-42) разрабатывают программы подготовки и переподготовки владельцев и пользователей гражданского и служебного оружия;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84-43) разрабатывают критерии для организаций, осуществляющих подготовку и переподготовку владельцев и пользователей гражданского и служебного оружия;";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Организация деятельности Министерства";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Имущество Министерства";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Реорганизация и упразднение Министерства".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подписания, за исключением абзаца сорок пятого пункта 1, который вводится в действие после дня введения в действие соответствующих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2020 года "О внесении изменений и дополнений в некоторые законодательные акты Республики Казахстан по вопросам регулирования миграционных процессов".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