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7760" w14:textId="1357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2021 года № 11. Утратило силу Постановлением Правительства Республики Казахстан от 5 августа 2021 года № 524,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 (САПП Республики Казахстан, 2014 г., № 71, ст. 642, 2016 г., № 67, ст. 457)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жилищем, выплаты компенсации за наем (аренду) жилища сотрудникам органов внутренних дел,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Выплата компенсации осуществляется за счет средств республиканского бюджета и бюджетов областей, городов республиканского значения, столицы.";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органов внутренних дел, имеющих право на получение компенсации за наем (аренду) жилища,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Центральный аппарат Министерства внутренних дел Республики Казахстан"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Центральный аппарат Министерства внутренних дел Республики Казахстан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криминальной полиции, Департамент по противодействию экстремизму, Департамент по противодействию наркопреступности, Следственный департамент, Оперативно-криминалистический департамент, Департамент собственной безопасности, Национальное центральное бюро "Интерпол", Центр оперативного управления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 – начальник центра оперативного управления;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самостоятельного управления;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самостоятельного управления;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(отдела, отделения);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(отдела, отделения);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криминалист;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дознаватель) по особо важным делам;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дежурной части – оперативный дежурный;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особым поручениям Центра оперативного управления;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центра оперативного управления;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 всех наименований;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 всех наименований.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Департаменту по противодействию наркопреступности не распространяется на должности, функциональными обязанностями которых являются вопросы реализации: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межведомственной координации и профилактики;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лицензирования и контроля за легальным оборотом наркотиков.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Седьмые подразделения и подразделения "Р"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Департамент, управление (отдел) по области, городу, на транспорте: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управления, отдела, отделения;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управления, отдела, отделения;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 дежурной части;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 дежурной части;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 дежурной части.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языковой политики;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сотрудничества;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со средствами массовой информации и по связям с общественностью;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правового обеспечения;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документационного обеспечения;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финансового обеспечения;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материально-технического обеспечения;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Комитет уголовно-исполнительной системы" изложить в следующей редакции: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Комитет уголовно-исполнительной системы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управление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часть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военно-мобилизационной работы и гражданской обороны.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режима, надзора и охраны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оперуполномоченный, оперуполномоченный, главный специалист;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инспектор, инспектор.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воспитательной и социально-психологической работы среди осужденных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психолог;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инспектор, инспектор – психолог.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собственной безопасности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следственных изоляторов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специального учета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медицинского обеспечения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– врач;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врач;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государственный санитарный врач;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врач;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врач.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организации труда осужденных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Организации (государственные учреждения), находящиеся в ведении Министерства внутренних дел Республики Казахстан" изложить в следующей редакции: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Организации (государственные учреждения), находящиеся в ведении Министерства внутренних дел Республики Казахстан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Отряд специального назначения "Сункар"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отряда;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отряда;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специального назначения;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штаба, он же начальник дежурной части;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в составе отдела специального назначения;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штурмовик, снайпер, взрывотехник;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техник по автобронетанковой службе, полицейский – водитель.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Кинологический центр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центра;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центра;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(отделения, службы);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кинологического центра и региональных групп по организации деятельности кинологических подразделений;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 кинологического центра и региональных групп по организации деятельности кинологических подразделений;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тылового обеспечения;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штаба;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обеспечения.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охранные подразделения Министерства внутренних дел Республики Казахстан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учреждения;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учреждения;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учреждения;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полка (батальона, роты, взвода);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полка (батальона, роты, взвода);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дежурной части;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особым поручениям;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командира взвода, он же командир отделения;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старшина;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 всех наименований;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всех наименований.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тылового обеспечения (за исключением полицейских – водителей);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обеспечения.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уголовно-исполнительной системы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Режимный отдел (отделение, группа)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пожарный;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караула;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– сотрудник;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служба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помощник начальника колонии;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дежурного помощника начальника колонии.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контролерской службы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караула;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караула;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наряда;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работы и социально-психологической среди осужденных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отряда (старший воспитатель);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психолог;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психолог;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часть (здравпункт), больница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медицинской части – врач;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дома ребенка – врач;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– врач;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медицинского отделения;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 всех наименований;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санитарный врач;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фельдшеры всех наименований;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организации труда осужденных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Следственные изоляторы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техник по учету;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учету.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режима и охраны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по корпусу;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– сотрудник;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служба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помощник начальника следственного изолятора;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дежурного помощника начальника следственного изолятора.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и социально-психологической работы среди спецконтингента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отряда (старший воспитатель);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психолог;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психолог;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техник по учету;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учету.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часть (здравпункт), больница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дома ребенка – врач;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– врач;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медицинского отделения;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 всех наименований;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санитарный врач;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фельдшеры всех наименований;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сестра.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организации труда осужденных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инспектор.";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Территориальные органы Министерства внутренних дел Республики Казахстан" изложить в следующей редакции:</w:t>
      </w:r>
    </w:p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Территориальные органы Министерства внутренних дел Республики Казахстан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Министерства внутренних дел Республики Казахстан в городе Байконыр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полиции;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полиции по делам несовершеннолетних;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патрульной полиции.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криминальной полиции, следствия, дознания, оперативно-криминалистические, по противодействию экстремизму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отделения;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криминалист.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часть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дежурный;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конвоир.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Департаменты полиции областей, городов республиканского значения и столицы, на транспорте Министерства внутренних дел Республики Казахстан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оперативную работу, следствие, местную полицейскую службу, патрульную полицию на транспорте);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(курирующий местную полицейскую службу, патрульную полицию на транспорте);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(курирующий местную полицейскую службу, патрульную полицию на транспорте).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криминальной полиции, по противодействию наркопреступности, по противодействию экстремизму, следствия, дознания, оперативно-криминалистические, собственной безопасности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управления, отдела, отделения;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управления, отдела;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дознаватель) по особо важным делам;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криминалист;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оперуполномоченный, помощник следователя, техник – криминалист.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подразделения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"Арлан"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подразделения специального назначения;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подразделения специального назначения;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взвода в составе подразделения специального назначения;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профессиональной служебной и физической подготовки;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штурмовик;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взрывотехник;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снайпер;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профессиональной служебной и физической подготовки;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штурмовик;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взрывотехник;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снайпер;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полицейский, полицейский – водитель.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отряды быстрого реагирования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специального отряда быстрого реагирования;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специального отряда быстрого реагирования;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роты в составе специального отряда быстрого реагирования;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роты в составе специального отряда быстрого реагирования;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взвода в составе специального отряда быстрого реагирования;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строевого подразделения;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снайпер;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профессиональной служебной и физической подготовки;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(водометной машины);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 по специальной технике;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строевого подразделения;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инспектор-снайпер;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профессиональной служебной и физической подготовки;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(водометной машины);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психолог (переговорщик);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 (для выезда на место проишествия);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 по специальной технике;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дежурный;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водитель.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тылового обеспечения;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штаба;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обеспечения;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обеспечения.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оперативного управления, дежурная часть, подразделение по руководству Центра оперативного управления, дежурными частями в штабах аппарата Департамента полиции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– начальник дежурной части;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отдела – оперативный дежурный;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особым поручениям;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"102";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дежурной части – оперативный дежурный.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 (районные, линейные) управления (отделы) полиции, отделы (отделения) полиции Министерства внутренних дел Республики Казахстан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криминальной полиции, по противодействию наркопреступности, следствия, дознания, оперативно-криминалистические, по противодействию экстремизму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городского (районного, линейного) управления (отдела) полиции;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оперативную работу, следствие, местную полицейскую службу, патрульную полицию на транспорте) городского (районного, линейного) управления (отдела) полиции, отдела полиции;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(курирующий оперативную работу, следствие, местную полицейскую службу, патрульную полицию на транспорте) отделения полиции;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 городского (районного, линейного) управления (отдела) полиции, отдела полиции;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 (отделения) городского (районного, линейного) управления (отдела) полиции, отдела полиции;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оперуполномоченный;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следователя;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– криминалист;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 местной полицейской службы и его заместитель;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полиции (в том числе ответственный за организацию работы участкового пункта полиции);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 делам несовершеннолетних (в том числе закрепленный за организацией образования);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участковый инспектор полиции по делам несовершеннолетних (в том числе закрепленный за организацией образования);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участкового инспектора полиции.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оперативного управления, дежурная часть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дежурный;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"102";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техник.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полиция, конвойная служба, батальон по сопровождению пассажирских поездов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полка (батальона, роты, взвода);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полка (батальона, роты, взвода);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командира взвода, он же командир отделения;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отделения;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всех наименований;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дежурной части;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 (в том числе для выезда на место происшествия);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 (в том числе, для выезда на место происшествия);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тылового обеспечения;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штаба;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обеспечения;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обеспечения.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Изоляторы временного содержания, специальные приемники, приемники – распределители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инспектор;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взвода;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отделения;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водитель;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полицейский;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старшина.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кинологической службы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кинологической службы;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кинологической службы;</w:t>
      </w:r>
    </w:p>
    <w:bookmarkEnd w:id="420"/>
    <w:bookmarkStart w:name="z4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кинолог;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кинологической службы;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кинолог;</w:t>
      </w:r>
    </w:p>
    <w:bookmarkEnd w:id="423"/>
    <w:bookmarkStart w:name="z43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дежурный;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 кинологической службы;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 – кинолог;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инспектор;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bookmarkEnd w:id="428"/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водитель.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Департаменты уголовно-исполнительной системы областей, городов республиканского значения и столицы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воспитательную работу среди осужденных, оперативную работу, режим, надзор и охрану, специальный учет, медицинскую службу, организацию труда осужденных).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часть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дежурный;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военно-мобилизационной работы и гражданской обороны.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режима и надзора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и социально-психологической работы среди осужденных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собственной безопасности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медицинского обеспечения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64"/>
    <w:bookmarkStart w:name="z4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врач;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санитарный врач;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врач.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организации труда осужденных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инспектор.".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2021 года и подлежит официальному опубликованию.</w:t>
      </w:r>
    </w:p>
    <w:bookmarkEnd w:id="4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