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c54c" w14:textId="360c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2021 года № 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(САПП Республики Казахстан, 2017 г., № 6, ст. 41)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центрального аппарата: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 и 38-2)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"38-1) внесение предложений по номенклатуре и объемам хранения материальных ценностей государственного резерва;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функций заказчика по приобретению услуг по поставке, хранению лекарственных средств и медицинских изделий мобилизационного резерва и их выпуску в порядке освежения и разбронирования в случаях изменения номенклатуры;".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