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0779" w14:textId="54f0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15 декабря 2011 года № 1539 "О ведомственных наградах некоторых государственных органов, входящих в структуру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февраля 2021 года № 26.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2011 года № 1539 "О ведомственных наградах некоторых государственных органов, входящих в структуру Правительства Республики Казахстан" (САПП Республики Казахстан, 2012 г., № 8, ст. 159)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награждения ведомственными наградами (лишения ведомственных наград) некоторых государственных органов, входящих в структуру Правительства Республики Казахстан, утвержденные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"Нагрудный знак "Архив саласының үздігі" и пунктом 77-1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"Нагрудный знак "Архив саласының үздігі"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77-1. Нагрудным знаком "Архив саласының үздігі" награждаются работники сферы архивного дела, имеющие стаж работы в данной сфере не менее 15 лет, за особый вклад в развитие архивного дела, активное участие в совершенствовании архивного дела.";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перечне и описаниях ведомственных наград некоторых государственных органов, входящих в структуру Правительства Республики Казахстан, утвержденных указанным постановлением: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Перечень ведомственных наград некоторых государственных органов, входящих в структуру Правительства Республики Казахстан":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"Нагрудные знаки":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 дополнить подпунктом 6) следующего содержания: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"Архив саласының үздігі".";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Описания ведомственных наград некоторых государственных органов, входящих в структуру Правительства Республики Казахстан" (далее – описания):":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"Нагрудные знаки Министерства культуры и спорта Республики Казахстан":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"Архив саласының үздігі (приложение 51-1)" следующего содержания: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"Архив саласының үздігі" (приложение 51-1)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"Архив саласының үздігі" состоит из двух частей – основной части и колодки.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изготавливается из металла золотистого цвета в форме круга диаметром 34 мм. Внутри круга имеются cимволические изображения древнего свитка с печатью Абылай хана, птичьего пера, окунутого в чернильницу, надписи в двух шрифтах – арабской и латинской графиках, а также на нижней части круга − надпись золотистого цвета "АРХИВ САЛАСЫНЫҢ ҮЗДIГI".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Оборотная сторона нагрудного знака золотистого цвета с орнаментальным кантом, посередине − изображение границ Республики Казахстан и надпись "Архив саласының үздігі".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Нагрудный знак при помощи ушки и кольца соединяется с прямоугольной колодкой шириной 34 мм и высотой 18 мм, обтянутой муаровой лентой голубого цвета.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при помощи булавки с визорным замком крепится к одежде.";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51-1 к описаниям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2021 года 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описаниям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"Архив саласының үздігі"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