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612f" w14:textId="d016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2021 года № 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Передать в установленном законодательством Республики Казахстан порядке в оплату размещаемых акций акционерного общества "Фонд национального благосостояния "Самрук-Қазына" (далее – фонд) объекты газоснабжения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фондом (по согласованию) принять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29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газоснабжения, передаваемых в оплату размещаемых акций акционерного общества "Фонд национального благосостояния "Самрук-Казына"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45"/>
        <w:gridCol w:w="1387"/>
        <w:gridCol w:w="907"/>
        <w:gridCol w:w="718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н/п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 (газопроводы высокого, среднего и низкого давления, и сооружений на них)*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 (улица, село, район, город)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Инвентарный/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кадастровый номер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Актюбинская область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внеплощадочных и внутриквартальных сетей газоснабжения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ст. Курайли, (3-очередь) г. Актобе"</w:t>
            </w:r>
          </w:p>
          <w:bookmarkEnd w:id="5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Курайли</w:t>
            </w:r>
          </w:p>
          <w:bookmarkEnd w:id="6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инженерных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жилому дому с. Каргалинское, уч. 104/1"</w:t>
            </w:r>
          </w:p>
          <w:bookmarkEnd w:id="7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Каргалинское</w:t>
            </w:r>
          </w:p>
          <w:bookmarkEnd w:id="8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сетей газоснабжения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Машдвора с. Пригородное-1,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Актобе"</w:t>
            </w:r>
          </w:p>
          <w:bookmarkEnd w:id="9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Пригородное-1</w:t>
            </w:r>
          </w:p>
          <w:bookmarkEnd w:id="10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"Сети газоснабжения дома №14, мкр.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ж.м. Нур-Актобе"</w:t>
            </w:r>
          </w:p>
          <w:bookmarkEnd w:id="11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4, дом № 14</w:t>
            </w:r>
          </w:p>
          <w:bookmarkEnd w:id="12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"Сети газоснабжения дома №15, мкр.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ж.м. Нур-Актобе"</w:t>
            </w:r>
          </w:p>
          <w:bookmarkEnd w:id="13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4, № 15 дом</w:t>
            </w:r>
          </w:p>
          <w:bookmarkEnd w:id="14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"Сети газоснабжения дома №22, мкр.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ж.м. Нур-Актобе"</w:t>
            </w:r>
          </w:p>
          <w:bookmarkEnd w:id="15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4, № 22 дом</w:t>
            </w:r>
          </w:p>
          <w:bookmarkEnd w:id="16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"Актюбинская область, город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4 Нур-Ақтөбе т.м. № 39 дом"</w:t>
            </w:r>
          </w:p>
          <w:bookmarkEnd w:id="17"/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4, № 39 дом</w:t>
            </w:r>
          </w:p>
          <w:bookmarkEnd w:id="18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газораспределительных сетей 39 разъезда г. Актобе"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разъезд</w:t>
            </w:r>
          </w:p>
          <w:bookmarkEnd w:id="19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газоснабжения жилого массива №1 в г. Алга, Актюбинской области (1 и 2 этапы)"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№1</w:t>
            </w:r>
          </w:p>
          <w:bookmarkEnd w:id="20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с. Шибаевка Алгинского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село Нурбулак (бывшее село Шибаевка)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"Газификация п. Токмансай, Алгинского района,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поселок Токмансай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</w:t>
            </w:r>
          </w:p>
          <w:bookmarkEnd w:id="2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внутрипоселковых газораспределительных сетей села Тамды, Алгинского района, Актюбинской области"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село Тамды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14524</w:t>
            </w:r>
          </w:p>
          <w:bookmarkEnd w:id="2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внутрипоселковых газораспределительные сетей села Кайнар, Алгинского района,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село Кайнар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</w:t>
            </w:r>
          </w:p>
          <w:bookmarkEnd w:id="2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внутрипоселковых газораспределительных сетей с. Павловка Алгинского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село Есет батыр Көкіұлы (бывшее село Павловка)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  <w:bookmarkEnd w:id="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газопроводных сетей участка новостройки Восточной части г. Алга,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Алга, Восточная часть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  <w:bookmarkEnd w:id="2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внутрипоселкового газопровода в с. Жосалы, Кемпирсай Каргалинского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 село Жосалы и Кемпирсай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</w:t>
            </w:r>
          </w:p>
          <w:bookmarkEnd w:id="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наружных инженерно-коммуникационных сетей и (подводящий газопровод) для территории под ИЖС в с. Петропавловка Каргалинского района (515 участков)"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 село Петропавловка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  <w:bookmarkEnd w:id="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инженерно-коммуникационной инфраструктуры (газоснабжение и электроснабжения) по шести улицам в селе Петропавловка Каргалинского района,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 село Петропавловка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  <w:bookmarkEnd w:id="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и внутриквартальных газораспределительных сетей к с.Саржансай (Нагорное) Мартукского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 село Саржансай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  <w:bookmarkEnd w:id="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"Газификация новой застройки 103 участка в с. Мартук, Мартукского района,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 село Мартук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</w:t>
            </w:r>
          </w:p>
          <w:bookmarkEnd w:id="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внутрипоселковых газораспределительных сетей низкого давления в с. Кенсахара Мартукского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 село Кенсахара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</w:t>
            </w:r>
          </w:p>
          <w:bookmarkEnd w:id="3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внутриквартальных газораспределительных сетей города Жем Мугалжарского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 город Жем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внутриквартальных газораспределительных сетей с. Аккемер Мугалжарского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 село Аккемер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селу Басшили Мугалжарского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 село Басшили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02:027:010:339 02:027:019:341 02:038:02:4515 02:038:002:4516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"Расширение сети газоснабжения в микрорайоне "Кызылжар" п. Шубаркудук Темирского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 поселок Шубаркудук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</w:t>
            </w:r>
          </w:p>
          <w:bookmarkEnd w:id="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внутриквартальных газораспределительных сетей к селу Табантал Хромтауского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район, село Табантал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</w:t>
            </w:r>
          </w:p>
          <w:bookmarkEnd w:id="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внутриплощадочных сетей газоснабжения в селе Коктау-2 Хромтауского района Актюбинской области (1-я и 2-я очереди)"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 село Коктау-2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  <w:bookmarkEnd w:id="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внутриквартальных газораспределительных сетей в селе Майтобе Хромтауского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 село Майтобе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  <w:bookmarkEnd w:id="3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и внутриквартальный газораспределительных сетей в селе Никельтау Хромтауского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 село Никельтау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  <w:bookmarkEnd w:id="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"Наружные инженерные сети 3-х одноквартирных жилых домов в селе Акжар Хромтауского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 село Акжар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и внутриквартальных газораспределительных сетей к селу Котыртас Шалкарского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Котыртас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  <w:bookmarkEnd w:id="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внутрипоселкового и подводящего газопровода к с. Жылтыр Шалкарского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Жылтыр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  <w:bookmarkEnd w:id="3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в жилой зоне города Шалкар и села М. Шманулы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 Шманулы</w:t>
            </w:r>
          </w:p>
          <w:bookmarkEnd w:id="40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инфраструктуры для тепличного комплекса к/х "Кайнар" в г. Шалкар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"Кайнар"</w:t>
            </w:r>
          </w:p>
          <w:bookmarkEnd w:id="41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в зоне строительства новых жилых домов в селе Жомарт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Жомарт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</w:t>
            </w:r>
          </w:p>
          <w:bookmarkEnd w:id="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малоэтажного жилого массива в селе Бозой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Бозой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"Структура газопровода на территории строительства новых жилых домов города Шалкар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Жазыктык</w:t>
            </w:r>
          </w:p>
          <w:bookmarkEnd w:id="43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  <w:bookmarkEnd w:id="4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"Сети газоснабжения в зоне строительства нового жилого дома по улице Карашокат города Шалкар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Карашокат</w:t>
            </w:r>
          </w:p>
          <w:bookmarkEnd w:id="45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"Сети газоснабжения в зоне строительства нового жилого дома по улице Байсалбаева в городе Шалкар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Байсалбаева</w:t>
            </w:r>
          </w:p>
          <w:bookmarkEnd w:id="46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"Подземный газопровод зоны строительства нового жилого дома по улице Куншуак в городе Шалкар"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Куншуак</w:t>
            </w:r>
          </w:p>
          <w:bookmarkEnd w:id="47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в зоне строительства нового жилья в селе Кауылжыр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Кауылжыр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сетей газоснабжения в зоне развития села Жомарт города Шалкар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Жомарт</w:t>
            </w:r>
          </w:p>
          <w:bookmarkEnd w:id="48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Байкадам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Байкадам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внутрипоселкового газопровода в село Байкадам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Байкадам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  <w:bookmarkEnd w:id="4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внутрипоселковых газораспределительных сетей в селе Шетыргыз Шалкарского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село Шетыргыз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  <w:bookmarkEnd w:id="5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Карабутак Айтекебийского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село Карабутак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  <w:bookmarkEnd w:id="5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Акколь Айтекебийского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  <w:bookmarkEnd w:id="52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02:024:029:118 02:024:029:118:1 02:024:029:119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02:024:029:119:1</w:t>
            </w:r>
          </w:p>
          <w:bookmarkEnd w:id="5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Жамбыл Айтекебийского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село Жамбыл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02:024:029:117:1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Аралтобе Айтекебийского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село Аралтобе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  <w:bookmarkEnd w:id="5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КС-13 Шетиргиз-Иргиз Иргизского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Иргизский, Айтекебийский, Шалкарский, Мугалжарский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  <w:bookmarkEnd w:id="5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Таскопа Темирского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 село Таскопа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02:031:010:222,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02:031:010:222:1</w:t>
            </w:r>
          </w:p>
          <w:bookmarkEnd w:id="5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магистрального газопровода к центральной усадьбе Байганина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район, село Карауылкелды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  <w:bookmarkEnd w:id="5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подводящего газопровода к с. Карабулак Алгинского района Актюбинской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район, село Карабулак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  <w:bookmarkEnd w:id="5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Костанайская область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"Присоединение к газопроводу – от магистрального газопровода "Бухара-Урал" проектируемых газопровода-отвода – АГРС для газоснабжения села Камысты Камыстинского района Костанайской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 село Камысты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12:180:002:999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12:180:009:033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12:179:009:681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12:179:018:062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12:179:036:046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12:179:020:102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12:179:020:103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12:180:002:1001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12:180:002:906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12:182:020:642</w:t>
            </w:r>
          </w:p>
          <w:bookmarkEnd w:id="6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"Газификация жилого дома №11 в 6 микрорайоне города Лисаковска"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"Строительство разводящего газопровода в микрорайоне 12 города Житикара"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12:192:003:648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"Наружный газопровод среднего давления объекта "Реконструкция ул. Бородина в границах улиц Лермонтова-Дружба в городе Костанай"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12:193:012:000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"Подземный газопровод среднего давления объекта "Реконструкция ул. Дружба в границах ул. Герцена – ул. Бородина в городе Костанай"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12:193:003:000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"Газоснабжение котельной средней школы, жилых домов, производственных объектов и объектов соцкультбыта с. Щербаково Алтынсаринского района"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 село Щербаково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низкого давления объекта "Строительство сетей газоснабжения по улицам Авиационная, Троицкая и Путейская г. Костанай"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12:193:030:000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низкого давления объекта "Газификация 2-х этажного 16-квартирного дома г. Костанай, ул. Мира, 9"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жилой массив Амангельды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234001000022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"Газоснабжение жилых домов № 42, 44, 46, 47, 49, 51 по ул. Набережная в п. Амангельды г. Костанай"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жилой массив Амангельды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"Газопровод высокого давления построенного объекта "Внеплощадочные сети газоснабжения к Домостроительному комбинату в городе Костанай"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Костанай, Костанай-2, Промышленный район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232100000100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"Надземный газопровод высокого давления по адресу: Костанайская область, город Лисаковск, промышленная зона 3, сооружение 27"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"Строительство газопровода к зданию детского сада "Сауле" и к строению № 31Б в 11 микрорайоне г. Житикара"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12:192:001:1071:1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"Инженерные коммуникации к группе многоэтажных жилых домов в районе школы №3"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"Инженерные коммуникации к многоэтажному жилому дому по ул. Каирбекова, в районе жилого дома 351/1"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"Строительство инженерных коммуникаций к многоэтажному жилому дому по ул. Мирошниченко, в районе школы № 19"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"Газопровод объекта "Строительство инженерных коммуникаций к многоэтажному жилому дому по ул. Текстильщиков, 4-а в районе жилого дома №4"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"Газопровод низкого давления объекта "Строительство газораспределительных сетей в границах улиц Карла Маркса, Пушкина, Гоголя, Убаганская, Доскали Асымбаева, Тарана в г. Житикара"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12:192:002:000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"Газификация жилых домов по улице Зулхаира города Житикара"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12:192:003:673:1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"Газопровод низкого давления объекта "Строительство врачебной амбулатории на 25 посещений в смену в с. Майское Тарановского района Костанайской области"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район, село Майское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12:089:027:713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"Надземный газопровод низкого давления объекта "Строительство врачебной амбулатории на 25 посещений в смену в с. Щербаково Алтынсаринского района Костанайской области"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  <w:bookmarkEnd w:id="61"/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12:178:012:546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низкого давления объекта "Строительство инженерных коммуникаций к многоэтажному жилому дому по ул. Чкалова, 4/1 угол Маяковского, в районе жилых домов №2, 2/1, 4"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234002000082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низкого давления объекта "Строительство инженерных коммуникации к многоэтажному жилому дому по ул. Красносельская, район жилого дома №126"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234002000049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надземный низкого давления объекта "Строительство инженерных коммуникации к жилому дому по ул. Текстильщиков. Газоснабжение"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"Газопровод объекта "Строительство инженерных коммуникаций к многоэтажному жилому дому в 1 микрорайоне КСК, в районе жилого дома №369 по ул. Каирбекова"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высокого давления объекта "Строительство сетей газоснабжения к парку вдоль ул. Гашека"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12:193:089:414:1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к многоэтажному жилому дому по ул. Маяковского в районе жилого дома №117 в г. Костанай"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12:193:000:000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 объекта "Инженерные коммуникаций к группе арендных жилых домов по ул. Герцена "№1, №2"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7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234002000072</w:t>
            </w:r>
          </w:p>
        </w:tc>
      </w:tr>
    </w:tbl>
    <w:bookmarkStart w:name="z1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2"/>
    <w:bookmarkStart w:name="z1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наименования указаны согласно проектно-сметным документациям объектов.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