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47b7" w14:textId="bb24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Правительства Республики Казахстан в Правлении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2021 года № 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представителем от Правительства Республики Казахстан в Правлении Национального Банка Республики Казахстан Министра национальной экономики Республики Казахстан Иргалиева Асета Армановича.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Освободить от обязанностей представителя Правительства Республики Казахстан в Правлении Национального Банка Республики Казахстан Даленова Руслана Ерболатовича.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