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3513" w14:textId="f033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совета директоров акционерного общества "Национальный инфокоммуникационный холдинг "Зерде"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2021 года № 93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цифрового развития, инноваций и аэрокосмической промышленности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избрание представителей государственных органов в состав совета директоров акционерного общества "Национальный инфокоммуникационный холдинг "Зерде"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2021 года № 93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Представители государственных органов для избрания в состав совета директоров акционерного общества "Национальный инфокоммуникационный холдинг "Зерде"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63"/>
        <w:gridCol w:w="1663"/>
        <w:gridCol w:w="9174"/>
      </w:tblGrid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Багдат Батырбекович</w:t>
            </w:r>
          </w:p>
          <w:bookmarkEnd w:id="4"/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Джумабеков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Даирович</w:t>
            </w:r>
          </w:p>
          <w:bookmarkEnd w:id="5"/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Сабыржанович</w:t>
            </w:r>
          </w:p>
          <w:bookmarkEnd w:id="6"/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государственного имущества и приватизации Министерства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</w:tr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Жаслан Хасенович</w:t>
            </w:r>
          </w:p>
          <w:bookmarkEnd w:id="8"/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Агентства по стратегическому планированию и реформам Республики Казахстан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