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bb8ae" w14:textId="1bbb8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25 мая 2017 года № 296 "Об утверждении типовых правил регулирования миграционных процессов в областях, городах республиканского значения, столице"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2021 года № 193. Утратило силу постановлением Правительства Республики Казахстан от 1 сентября 2023 года № 753.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01.09.2023 </w:t>
      </w:r>
      <w:r>
        <w:rPr>
          <w:rFonts w:ascii="Times New Roman"/>
          <w:b w:val="false"/>
          <w:i w:val="false"/>
          <w:color w:val="ff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мая 2017 года № 296 "Об утверждении типовых правил регулирования миграционных процессов в областях, городах республиканского значения, столице" (САПП Республики Казахстан, 2017 г., № 19, ст. 140)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регулирования миграционных процессов в областях, городах республиканского значения, столице, утвержденных указанным постановлением: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соответствии с типовыми правилами местные исполнительные органы областей, городов республиканского значения и столицы в целях обеспечения управляемости миграционных процессов и экономического роста, укрепления безопасности страны и создания условий для реализации социально-экономических прав мигрантов разрабатывают правила регулирования миграционных процессов, которые утверждаются соответствующими местными представительными органами.";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региональная квота приема кандасов – предельное число кандасов или кандасов и членов их семей, прибывающих для постоянного проживания в регионы, определенные Правительством Республики Казахстан, которые обеспечиваются мерами государственной поддержки, предусмотренными участникам активных мер содействия занятости в соответствии с законодательством Республики Казахстан о занятости населения.";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Для регулирования миграционных процессов в регионе местные исполнительные органы в уполномоченный орган по вопросам миграции населения вносят предложения, касающиеся: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отнесения (исключения) соответствующей территории региона для расселения кандасов и переселенцев;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(сокращения) квоты на привлечение иностранной рабочей силы, в том числе из числа этнических казахов и бывших соотечественников;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(сокращения) региональных квот приема кандасов и переселенцев на среднесрочный период или предстоящий год.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Расселение кандасов и переселенцев осуществляется в соответствии с региональными квотами приема кандасов и переселенцев в порядке, определяемом Правительством Республики Казахстан.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оттоке населения, превышающем темпы воспроизводства населения, регулирование миграционных процессов осуществляется, в том числе путем разработки мероприятий, направленных на привлечение квалифицированной рабочей силы и оказание им содействия в ускоренной социальной адаптации, профессиональное обучение и переподготовку кандасов, особенно молодежи.".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