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84451" w14:textId="5284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культуры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2021 года № 195.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159 Закона Республики Казахстан от 1 марта 2011 года "О государственном имуществе"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Комитет по делам архивов и управления документацией Министерства культуры и спорта Республики Казахстан;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культуры Министерства культуры и спорта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Создать республиканское государственное учреждение "Центр геральдических исследований" Комитета по делам архивов и управления документацией Министерства культуры и спорта Республики Казахстан (далее – учреждение).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Определить Комитет по делам архивов и управления документацией Министерства культуры и спорта Республики Казахстан уполномоченным органом по руководству соответствующей отраслью (сферой) государственного управления в отношении учреждения.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культуры и спорта Республики Казахстан в установленном законодательством Республики Казахстан порядке: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Комитетом государственного имущества и приватизации Министерства финансов Республики Казахстан передать Комитету культуры Министерства культуры и спорта Республики Казахстан права владения и пользования государственными пакетами акций (долями участия в уставном капитале) акционерных обществ (товариществ с ограниченной ответственностью) согласно приложению к настоящему постановлению;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меры, вытекающие из настоящего постановления.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31марта 2021 года № 195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"Министерству культуры и спорта Республики Казахстан":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224-26, 224-30, 224-33-1, 224-33-2 и 224-33-10, исключить;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и строками, порядковые номера 224-41, 224-42, 224-43, 224-44, 224-45, следующего содержания: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"Комитету культуры Министерства культуры и спорта Республики Казахстан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224-41 АО "Қазақ әуендері"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224-42 АО "Казахфильм"имениШакена Айманова"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224-43 НАО "Государственный театр оперы и балета "Астана Опера"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224-44 ТОО "Театр "Астана Балет"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224-45 НАО "Государственный центр поддержки национального кино".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"Об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учреждений":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3: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 с учетом подведомственных ему государственных учреждений,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 подведомственные Министерству культуры и спорта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культуры и спорта Республики Казахстан с учетом подведомственных ему государственных учреждений, в том числе: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учреждения,  подведомственные Министерству культуры и спорта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7) и 8), изложить в следующей редакции: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"Национальная библиотека Республики Казахстан"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"Национальная академическая библиотека Республики Казахстан в городе Нур-Султане"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11) и 12), изложить в следующей редакции: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"Национальная библиотека для незрячих и слабовидящих граждан"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"Национальная государственная книжная палата Республики Казахстан"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14), 15), 16) и 18), изложить в следующей редакции: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"Национальный архив Республики Казахстан"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"Центральный государственный архив"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"Центральный государственный архив научно-технической документации"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"Национальный центр рукописей и редких книг"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33), следующего содержания: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РГУ "Центр геральдических исследований" Комитета по делам архивов и управления документацией Министерства культуры и спорта Республики Казахстан"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3.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ff0000"/>
          <w:sz w:val="28"/>
        </w:rPr>
        <w:t>№ 865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 195</w:t>
            </w:r>
          </w:p>
        </w:tc>
      </w:tr>
    </w:tbl>
    <w:bookmarkStart w:name="z3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акционерных обществ (товариществ с ограниченной ответственностью), права владения и пользования государственными пакетами акций (долями участия) которых передаются Комитету культуры Министерства культуры и спорта Республики Казахстан</w:t>
      </w:r>
    </w:p>
    <w:bookmarkEnd w:id="33"/>
    <w:bookmarkStart w:name="z3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"Қазақ әуендері".</w:t>
      </w:r>
    </w:p>
    <w:bookmarkEnd w:id="34"/>
    <w:bookmarkStart w:name="z3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Акционерное общество "Казахфильм" имени Шакена Айманова".</w:t>
      </w:r>
    </w:p>
    <w:bookmarkEnd w:id="35"/>
    <w:bookmarkStart w:name="z3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Некоммерческое акционерное общество "Государственный театр оперы и балета "Астана Опера".</w:t>
      </w:r>
    </w:p>
    <w:bookmarkEnd w:id="36"/>
    <w:bookmarkStart w:name="z3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Товарищество с ограниченной ответственностью "Театр "Астана Балет".</w:t>
      </w:r>
    </w:p>
    <w:bookmarkEnd w:id="37"/>
    <w:bookmarkStart w:name="z3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Некоммерческое акционерное общество "Государственный центр поддержки национального кино".</w:t>
      </w:r>
    </w:p>
    <w:bookmarkEnd w:id="3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