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6447" w14:textId="0ff6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(черты) города Темиртау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2021 года № 243.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совместным решением Карагандинского областного маслихата от 2 июля 2020 года № 551 и постановлением акимата Карагандинской области от 30 июня 2020 года № 40/04 "О внесении на согласование в Правительство Республики Казахстан предложения об изменении границ (черты) города Темиртау и Бухар-Жырауского района Карагандинской области" об изменении границ (черты) города Темиртау Карагандинской области путем включения в границы (черты) города областного значения Темиртау части земель Бухар-Жырауского района общей площадью 902 гектара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 № 243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части земель Бухар-Жырауского района Карагандинской области, включаемых в границы (черту) города Темиртау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4288"/>
        <w:gridCol w:w="2893"/>
        <w:gridCol w:w="654"/>
        <w:gridCol w:w="1379"/>
        <w:gridCol w:w="2411"/>
      </w:tblGrid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земель, включаемых в границы (черту) города Темиртау (гектар)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угодия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(городов, поселков и сельских населенных пунктов)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земель, включаемых в границы (черту) города Темиртау, части земель Бухар-Жырауского района, в том числе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Самаркандский с/о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Кызылкайынский с/о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