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8408d" w14:textId="db840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реорганизации республиканского государственного предприятия на праве хозяйственного ведения "Инфракос" Аэрокосмического комитета Министерства цифрового развития, инноваций и аэрокосмической промышленности Республики Казахстан и внесении изменения в решение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6 мая 2021 года № 295.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Закона Республики Казахстан от 1 марта 2011 года "О государственном имуществе"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Реорганизовать в установленном законодательством порядке республиканское государственное предприятие на праве хозяйственного ведения "Инфракос" Аэрокосмического комитета Министерства цифрового развития, инноваций и аэрокосмической промышленности Республики Казахстан (далее – предприятие) путем присоединения к нему республиканского государственного предприятия на праве хозяйственного ведения "Научно-исследовательский центр "Ғарыш-Экология" Аэрокосмического комитета Министерства цифрового развития, инноваций и аэрокосмической промышленности Республики Казахстан.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Определить основными предметами деятельности предприятия обеспечение сохранности и рационального использования объектов комплекса "Байконур", не вошедших в состав и исключаемых из состава арендуемых Российской Федерацией, а также осуществление прикладных научных исследований в области обеспечения экологической безопасности ракетно-космической деятельности на территории Республики Казахстан.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Аэрокосмическому комитету Министерства цифрового развития, инноваций и аэрокосмической промышленности Республики Казахстан в установленном законодательством Республики Казахстан порядке: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внести на утверждение в Комитет государственного имущества и приватизации Министерства финансов Республики Казахстан устав предприятия;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принять иные меры, вытекающие из настоящего постановления.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июля 2019 года № 501 "О мерах по реализации Указа Президента Республики Казахстан от 17 июня 2019 года № 24 "О мерах по дальнейшему совершенствованию системы государственного управления Республики Казахстан" (САПП Республики Казахстан, 2019 г., № 29, ст. 248) следующее изменение: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Министерстве цифрового развития, инноваций и аэрокосмической промышленности Республики Казахстан, утвержденном указанным постановлением: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организаций, находящихся в ведении Министерства цифрового развития, инноваций и аэрокосмической промышленности Республики Казахстан и его ведомств: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"Республиканские государственные предприятия":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2) исключить.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его подписания.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