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f09e" w14:textId="26ff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2021 года № 331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"республиканское государственное предприятие на праве хозяйственного ведения "Жезказганредмет" Комитета индустриального развития и промышленной безопасности Министерства индустрии и инфраструктурного развития Республики Казахстан" в "республиканское государственное предприятие на праве хозяйственного ведения "Жезказганредмет" Комитета индустриального развития Министерства индустрии и инфраструктурного развития Республики Казахстан";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республиканское государственное предприятие на праве хозяйственного ведения "Национальный центр по комплексной переработке минерального сырья Республики Казахстан" Комитета индустриального развития и промышленной безопасности Министерства индустрии и инфраструктурного развития Республики Казахстан в республиканское государственное предприятие на праве хозяйственного ведения "Национальный центр по комплексной переработке минерального сырья Республики Казахстан" Комитета индустриального развития Министерства индустрии и инфраструктурного развития Республики Казахстан;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предприятие на праве хозяйственного ведения "Национальный центр технологического прогнозирования" Комитета индустриального развития и промышленной безопасности Министерства индустрии и инфраструктурного развития Республики Казахстан в республиканское государственное предприятие на праве хозяйственного ведения "Национальный центр технологического прогнозирования" Комитета индустриального развития Министерства индустрии и инфраструктурного развития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Комитет индустриального развития Министерства индустрии и инфраструктурного развития Республики Казахстан уполномоченным органом по руководству соответствующих отраслей (сфер) государственного управления в отношении государственных предприятий, указанных в пункте 1 настоящего постановления.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 Министерства индустрии и инфраструктурного развития Республики Казахстан в установленном законодательством Республики Казахстан порядке: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уставы республиканских государственных предприятий;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перерегистрацию республиканских государственных предприятий в Государственной корпорации "Правительство для граждан";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передать Комитету индустриального развития Министерства индустрии и инфраструктурного развития Республики Казахстан права владения и пользования государственными пакетами акций следующих организаций: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акционерного общества "Институт развития электроэнергетики и энергосбережения (Казахэнергоэкспертиза)";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акционерного общества "Научный центр противоинфекционных препаратов";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акционерного общества "Управляющая компания специальной экономической зоны "Химический парк Тараз".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 следующие изменения: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"Министерство индустрии и инфраструктурного развития Республики Казахстан":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389-1, исключить;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"Комитету индустриального развития и промышленной безопасности Министерства индустрии и инфраструктурного развития Республики Казахстан" изложить в следующей редакции: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"Комитету индустриального развития Министерства индустрии и инфраструктурного развития Республики Казахстан: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392. Акционерное общество "Институт развития электроэнергетики и энергосбережения (Казахэнергоэкспертиза)".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393. Акционерное общество "Научный центр противоинфекционных препаратов".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393-1. Акционерное общество "Управляющая компания специальной экономической зоны "Химический парк Тараз".".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