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2b5dc" w14:textId="f22b5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государственной финансовой поддержки расчетно-финансовому центру по поддержке возобновляемых источников энергии</w:t>
      </w:r>
    </w:p>
    <w:p>
      <w:pPr>
        <w:spacing w:after="0"/>
        <w:ind w:left="0"/>
        <w:jc w:val="both"/>
      </w:pPr>
      <w:r>
        <w:rPr>
          <w:rFonts w:ascii="Times New Roman"/>
          <w:b w:val="false"/>
          <w:i w:val="false"/>
          <w:color w:val="000000"/>
          <w:sz w:val="28"/>
        </w:rPr>
        <w:t>Постановление Правительства Республики Казахстан от 20 мая 2021 года № 332.</w:t>
      </w:r>
    </w:p>
    <w:p>
      <w:pPr>
        <w:spacing w:after="0"/>
        <w:ind w:left="0"/>
        <w:jc w:val="both"/>
      </w:pPr>
      <w:bookmarkStart w:name="z4" w:id="0"/>
      <w:r>
        <w:rPr>
          <w:rFonts w:ascii="Times New Roman"/>
          <w:b w:val="false"/>
          <w:i w:val="false"/>
          <w:color w:val="000000"/>
          <w:sz w:val="28"/>
        </w:rPr>
        <w:t>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5 Закона Республики Казахстан от 4 июля 2009 года "О поддержке использования возобновляемых источников энергии"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государственной финансовой поддержки расчетно-финансовому центру по поддержке возобновляемых источников энергии.</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мая 2021 года № 332</w:t>
            </w:r>
          </w:p>
        </w:tc>
      </w:tr>
    </w:tbl>
    <w:bookmarkStart w:name="z9" w:id="3"/>
    <w:p>
      <w:pPr>
        <w:spacing w:after="0"/>
        <w:ind w:left="0"/>
        <w:jc w:val="left"/>
      </w:pPr>
      <w:r>
        <w:rPr>
          <w:rFonts w:ascii="Times New Roman"/>
          <w:b/>
          <w:i w:val="false"/>
          <w:color w:val="000000"/>
        </w:rPr>
        <w:t xml:space="preserve"> Правила предоставления государственной финансовой поддержки расчетно-финансовому центру по поддержке возобновляемых источников энергии</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both"/>
      </w:pPr>
      <w:r>
        <w:rPr>
          <w:rFonts w:ascii="Times New Roman"/>
          <w:b w:val="false"/>
          <w:i w:val="false"/>
          <w:color w:val="000000"/>
          <w:sz w:val="28"/>
        </w:rPr>
        <w:t xml:space="preserve">
      1. Настоящие Правила предоставления государственной финансовой поддержки расчетно-финансовому центру по поддержке возобновляемых источников энергии (далее – Правила) разработаны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5 Закона Республики Казахстан "О поддержке использования возобновляемых источников энергии" (далее – Закон) и определяют порядок предоставления Правительством Республики Казахстан государственной финансовой поддержки расчетно-финансовому центру по поддержке возобновляемых источников энергии.</w:t>
      </w:r>
    </w:p>
    <w:bookmarkEnd w:id="5"/>
    <w:bookmarkStart w:name="z12" w:id="6"/>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6"/>
    <w:bookmarkStart w:name="z13" w:id="7"/>
    <w:p>
      <w:pPr>
        <w:spacing w:after="0"/>
        <w:ind w:left="0"/>
        <w:jc w:val="both"/>
      </w:pPr>
      <w:r>
        <w:rPr>
          <w:rFonts w:ascii="Times New Roman"/>
          <w:b w:val="false"/>
          <w:i w:val="false"/>
          <w:color w:val="000000"/>
          <w:sz w:val="28"/>
        </w:rPr>
        <w:t>
      1)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Законом, централизованную покупку и продажу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поставленных в электрические сети единой электроэнергетической системы Республики Казахстан;</w:t>
      </w:r>
    </w:p>
    <w:bookmarkEnd w:id="7"/>
    <w:bookmarkStart w:name="z14" w:id="8"/>
    <w:p>
      <w:pPr>
        <w:spacing w:after="0"/>
        <w:ind w:left="0"/>
        <w:jc w:val="both"/>
      </w:pPr>
      <w:r>
        <w:rPr>
          <w:rFonts w:ascii="Times New Roman"/>
          <w:b w:val="false"/>
          <w:i w:val="false"/>
          <w:color w:val="000000"/>
          <w:sz w:val="28"/>
        </w:rPr>
        <w:t xml:space="preserve">
      2) государственная финансовая поддержка – поддержка со стороны Правительства Республики Казахстан в случае невозможности выполнения расчетно-финансовым центром обязательств перед энергопроизводящими организациями, использующими возобновляемые источники энергии, вследствие недостаточности его доходов от продажи электроэнергии, выработанной объектами по использованию возобновляемых источников энергии; </w:t>
      </w:r>
    </w:p>
    <w:bookmarkEnd w:id="8"/>
    <w:bookmarkStart w:name="z15" w:id="9"/>
    <w:p>
      <w:pPr>
        <w:spacing w:after="0"/>
        <w:ind w:left="0"/>
        <w:jc w:val="both"/>
      </w:pPr>
      <w:r>
        <w:rPr>
          <w:rFonts w:ascii="Times New Roman"/>
          <w:b w:val="false"/>
          <w:i w:val="false"/>
          <w:color w:val="000000"/>
          <w:sz w:val="28"/>
        </w:rPr>
        <w:t>
      3)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электрическую энергию, произведенную объектами по использованию возобновляемых источников энергии;</w:t>
      </w:r>
    </w:p>
    <w:bookmarkEnd w:id="9"/>
    <w:bookmarkStart w:name="z16" w:id="10"/>
    <w:p>
      <w:pPr>
        <w:spacing w:after="0"/>
        <w:ind w:left="0"/>
        <w:jc w:val="both"/>
      </w:pPr>
      <w:r>
        <w:rPr>
          <w:rFonts w:ascii="Times New Roman"/>
          <w:b w:val="false"/>
          <w:i w:val="false"/>
          <w:color w:val="000000"/>
          <w:sz w:val="28"/>
        </w:rPr>
        <w:t>
      4)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bookmarkEnd w:id="10"/>
    <w:bookmarkStart w:name="z17" w:id="11"/>
    <w:p>
      <w:pPr>
        <w:spacing w:after="0"/>
        <w:ind w:left="0"/>
        <w:jc w:val="left"/>
      </w:pPr>
      <w:r>
        <w:rPr>
          <w:rFonts w:ascii="Times New Roman"/>
          <w:b/>
          <w:i w:val="false"/>
          <w:color w:val="000000"/>
        </w:rPr>
        <w:t xml:space="preserve"> Глава 2. Порядок предоставления государственной финансовой поддержки</w:t>
      </w:r>
    </w:p>
    <w:bookmarkEnd w:id="11"/>
    <w:bookmarkStart w:name="z18" w:id="12"/>
    <w:p>
      <w:pPr>
        <w:spacing w:after="0"/>
        <w:ind w:left="0"/>
        <w:jc w:val="both"/>
      </w:pPr>
      <w:r>
        <w:rPr>
          <w:rFonts w:ascii="Times New Roman"/>
          <w:b w:val="false"/>
          <w:i w:val="false"/>
          <w:color w:val="000000"/>
          <w:sz w:val="28"/>
        </w:rPr>
        <w:t>
      3. Бюджетная заявка, расчеты, обоснования, социально-экономический эффект и другие требуемые документы бюджетного планирования формируются и представляются администратором бюджетной программы в порядке, предусмотренном бюджетным законодательством Республики Казахстан.</w:t>
      </w:r>
    </w:p>
    <w:bookmarkEnd w:id="12"/>
    <w:bookmarkStart w:name="z19" w:id="13"/>
    <w:p>
      <w:pPr>
        <w:spacing w:after="0"/>
        <w:ind w:left="0"/>
        <w:jc w:val="both"/>
      </w:pPr>
      <w:r>
        <w:rPr>
          <w:rFonts w:ascii="Times New Roman"/>
          <w:b w:val="false"/>
          <w:i w:val="false"/>
          <w:color w:val="000000"/>
          <w:sz w:val="28"/>
        </w:rPr>
        <w:t>
      Администратор бюджетной программы обеспечивает взаимосвязь показателей указанной бюджетной программы с целевыми индикаторами стратегического плана уполномоченного органа.</w:t>
      </w:r>
    </w:p>
    <w:bookmarkEnd w:id="13"/>
    <w:bookmarkStart w:name="z20" w:id="14"/>
    <w:p>
      <w:pPr>
        <w:spacing w:after="0"/>
        <w:ind w:left="0"/>
        <w:jc w:val="both"/>
      </w:pPr>
      <w:r>
        <w:rPr>
          <w:rFonts w:ascii="Times New Roman"/>
          <w:b w:val="false"/>
          <w:i w:val="false"/>
          <w:color w:val="000000"/>
          <w:sz w:val="28"/>
        </w:rPr>
        <w:t>
      4. В случае если денежных средств в резервном фонде и доходов расчетно-финансового центра от продажи электрической энергии недостаточно для выполнения расчетно-финансовым центром финансовых обязательств перед энергопроизводящими организациями, использующими возобновляемые источники энергии (далее – ВИЭ), Правительством Республики Казахстан оказывается государственная финансовая поддержка расчетно-финансовому центру.</w:t>
      </w:r>
    </w:p>
    <w:bookmarkEnd w:id="14"/>
    <w:bookmarkStart w:name="z21" w:id="15"/>
    <w:p>
      <w:pPr>
        <w:spacing w:after="0"/>
        <w:ind w:left="0"/>
        <w:jc w:val="both"/>
      </w:pPr>
      <w:r>
        <w:rPr>
          <w:rFonts w:ascii="Times New Roman"/>
          <w:b w:val="false"/>
          <w:i w:val="false"/>
          <w:color w:val="000000"/>
          <w:sz w:val="28"/>
        </w:rPr>
        <w:t xml:space="preserve">
      При этом расчетно-финансовый центр обращается в уполномоченный орган как администратору бюджетной программы за государственной финансовой поддержкой. </w:t>
      </w:r>
    </w:p>
    <w:bookmarkEnd w:id="15"/>
    <w:bookmarkStart w:name="z22" w:id="16"/>
    <w:p>
      <w:pPr>
        <w:spacing w:after="0"/>
        <w:ind w:left="0"/>
        <w:jc w:val="both"/>
      </w:pPr>
      <w:r>
        <w:rPr>
          <w:rFonts w:ascii="Times New Roman"/>
          <w:b w:val="false"/>
          <w:i w:val="false"/>
          <w:color w:val="000000"/>
          <w:sz w:val="28"/>
        </w:rPr>
        <w:t>
      5. Государственная финансовая поддержка из республиканского бюджета Республики Казахстан осуществляется путем направления денежных средств в резервный фонд на покрытие расчетно-финансовым центром обязательств перед энергопроизводящими организациями, использующими ВИЭ.</w:t>
      </w:r>
    </w:p>
    <w:bookmarkEnd w:id="16"/>
    <w:bookmarkStart w:name="z23" w:id="17"/>
    <w:p>
      <w:pPr>
        <w:spacing w:after="0"/>
        <w:ind w:left="0"/>
        <w:jc w:val="both"/>
      </w:pPr>
      <w:r>
        <w:rPr>
          <w:rFonts w:ascii="Times New Roman"/>
          <w:b w:val="false"/>
          <w:i w:val="false"/>
          <w:color w:val="000000"/>
          <w:sz w:val="28"/>
        </w:rPr>
        <w:t>
      6. Государственная финансовая поддержка расчетно-финансового центра осуществляется только при одновременном наступлении следующих случаев:</w:t>
      </w:r>
    </w:p>
    <w:bookmarkEnd w:id="17"/>
    <w:bookmarkStart w:name="z24" w:id="18"/>
    <w:p>
      <w:pPr>
        <w:spacing w:after="0"/>
        <w:ind w:left="0"/>
        <w:jc w:val="both"/>
      </w:pPr>
      <w:r>
        <w:rPr>
          <w:rFonts w:ascii="Times New Roman"/>
          <w:b w:val="false"/>
          <w:i w:val="false"/>
          <w:color w:val="000000"/>
          <w:sz w:val="28"/>
        </w:rPr>
        <w:t>
      1) фактически сложившаяся просроченная задолженность в размере не менее максимального трехмесячного значения обязательств расчетно-финансового центра за предыдущий год перед энергопроизводящими организациями, использующими ВИЭ;</w:t>
      </w:r>
    </w:p>
    <w:bookmarkEnd w:id="18"/>
    <w:bookmarkStart w:name="z25" w:id="19"/>
    <w:p>
      <w:pPr>
        <w:spacing w:after="0"/>
        <w:ind w:left="0"/>
        <w:jc w:val="both"/>
      </w:pPr>
      <w:r>
        <w:rPr>
          <w:rFonts w:ascii="Times New Roman"/>
          <w:b w:val="false"/>
          <w:i w:val="false"/>
          <w:color w:val="000000"/>
          <w:sz w:val="28"/>
        </w:rPr>
        <w:t xml:space="preserve">
      2) отсутствие денежных средств в резервном фонде для покрытия задолженности перед энергопроизводящими организациями, использующими ВИЭ, подтвержденное документами и сведениями согласно </w:t>
      </w:r>
      <w:r>
        <w:rPr>
          <w:rFonts w:ascii="Times New Roman"/>
          <w:b w:val="false"/>
          <w:i w:val="false"/>
          <w:color w:val="000000"/>
          <w:sz w:val="28"/>
        </w:rPr>
        <w:t>пункту 7</w:t>
      </w:r>
      <w:r>
        <w:rPr>
          <w:rFonts w:ascii="Times New Roman"/>
          <w:b w:val="false"/>
          <w:i w:val="false"/>
          <w:color w:val="000000"/>
          <w:sz w:val="28"/>
        </w:rPr>
        <w:t xml:space="preserve"> настоящих Правил;</w:t>
      </w:r>
    </w:p>
    <w:bookmarkEnd w:id="19"/>
    <w:bookmarkStart w:name="z26" w:id="20"/>
    <w:p>
      <w:pPr>
        <w:spacing w:after="0"/>
        <w:ind w:left="0"/>
        <w:jc w:val="both"/>
      </w:pPr>
      <w:r>
        <w:rPr>
          <w:rFonts w:ascii="Times New Roman"/>
          <w:b w:val="false"/>
          <w:i w:val="false"/>
          <w:color w:val="000000"/>
          <w:sz w:val="28"/>
        </w:rPr>
        <w:t xml:space="preserve">
      3) невозможность исполнения условными потребителями и квалифицированными условными потребителями судебного (-ых) решения (-ий) о взыскании задолженности в срок более 6 (шести) месяцев со дня возбуждения исполнительного производства, после того как были предприняты все необходимые и исчерпывающие меры по исполнению судебного решения,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20"/>
    <w:bookmarkStart w:name="z27" w:id="21"/>
    <w:p>
      <w:pPr>
        <w:spacing w:after="0"/>
        <w:ind w:left="0"/>
        <w:jc w:val="both"/>
      </w:pPr>
      <w:r>
        <w:rPr>
          <w:rFonts w:ascii="Times New Roman"/>
          <w:b w:val="false"/>
          <w:i w:val="false"/>
          <w:color w:val="000000"/>
          <w:sz w:val="28"/>
        </w:rPr>
        <w:t xml:space="preserve">
      В срок исполнительного производства не включается время, в течение которого исполнение исполнительных документов было приостановлено, отсрочено либо рассрочено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апреля 2010 года "Об исполнительном производстве и статусе судебных исполнителей".</w:t>
      </w:r>
    </w:p>
    <w:bookmarkEnd w:id="21"/>
    <w:bookmarkStart w:name="z28" w:id="22"/>
    <w:p>
      <w:pPr>
        <w:spacing w:after="0"/>
        <w:ind w:left="0"/>
        <w:jc w:val="both"/>
      </w:pPr>
      <w:r>
        <w:rPr>
          <w:rFonts w:ascii="Times New Roman"/>
          <w:b w:val="false"/>
          <w:i w:val="false"/>
          <w:color w:val="000000"/>
          <w:sz w:val="28"/>
        </w:rPr>
        <w:t>
      7. Расчетно-финансовый центр для получения государственной финансовой поддержки направляет администратору бюджетной программы обращение и следующие документы и сведения, подтверждающие отсутствие денежных средств для оплаты обязательств перед энергопроизводящими организациями, использующими ВИЭ, с обоснованием суммы необходимой государственной финансовой поддержки:</w:t>
      </w:r>
    </w:p>
    <w:bookmarkEnd w:id="22"/>
    <w:bookmarkStart w:name="z29" w:id="23"/>
    <w:p>
      <w:pPr>
        <w:spacing w:after="0"/>
        <w:ind w:left="0"/>
        <w:jc w:val="both"/>
      </w:pPr>
      <w:r>
        <w:rPr>
          <w:rFonts w:ascii="Times New Roman"/>
          <w:b w:val="false"/>
          <w:i w:val="false"/>
          <w:color w:val="000000"/>
          <w:sz w:val="28"/>
        </w:rPr>
        <w:t>
      1) копии договоров продажи расчетно-финансовым центром условным потребителям электрической энергии, произведенной объектами по использованию ВИЭ, по которым возникла неоплата или задержка оплаты со стороны условных потребителей и квалифицированных условных потребителей за поставленную им электрическую энергию;</w:t>
      </w:r>
    </w:p>
    <w:bookmarkEnd w:id="23"/>
    <w:bookmarkStart w:name="z30" w:id="24"/>
    <w:p>
      <w:pPr>
        <w:spacing w:after="0"/>
        <w:ind w:left="0"/>
        <w:jc w:val="both"/>
      </w:pPr>
      <w:r>
        <w:rPr>
          <w:rFonts w:ascii="Times New Roman"/>
          <w:b w:val="false"/>
          <w:i w:val="false"/>
          <w:color w:val="000000"/>
          <w:sz w:val="28"/>
        </w:rPr>
        <w:t xml:space="preserve">
      2) копии актов сверок объемов, счетов-фактур по договорам, указанным в </w:t>
      </w:r>
      <w:r>
        <w:rPr>
          <w:rFonts w:ascii="Times New Roman"/>
          <w:b w:val="false"/>
          <w:i w:val="false"/>
          <w:color w:val="000000"/>
          <w:sz w:val="28"/>
        </w:rPr>
        <w:t>подпунктe 1)</w:t>
      </w:r>
      <w:r>
        <w:rPr>
          <w:rFonts w:ascii="Times New Roman"/>
          <w:b w:val="false"/>
          <w:i w:val="false"/>
          <w:color w:val="000000"/>
          <w:sz w:val="28"/>
        </w:rPr>
        <w:t xml:space="preserve"> настоящего пункта; </w:t>
      </w:r>
    </w:p>
    <w:bookmarkEnd w:id="24"/>
    <w:bookmarkStart w:name="z31" w:id="25"/>
    <w:p>
      <w:pPr>
        <w:spacing w:after="0"/>
        <w:ind w:left="0"/>
        <w:jc w:val="both"/>
      </w:pPr>
      <w:r>
        <w:rPr>
          <w:rFonts w:ascii="Times New Roman"/>
          <w:b w:val="false"/>
          <w:i w:val="false"/>
          <w:color w:val="000000"/>
          <w:sz w:val="28"/>
        </w:rPr>
        <w:t xml:space="preserve">
      3) акты сверок взаимных расчетов по продаже электрической энергии по договорам, указанным в </w:t>
      </w:r>
      <w:r>
        <w:rPr>
          <w:rFonts w:ascii="Times New Roman"/>
          <w:b w:val="false"/>
          <w:i w:val="false"/>
          <w:color w:val="000000"/>
          <w:sz w:val="28"/>
        </w:rPr>
        <w:t>подпункте 1)</w:t>
      </w:r>
      <w:r>
        <w:rPr>
          <w:rFonts w:ascii="Times New Roman"/>
          <w:b w:val="false"/>
          <w:i w:val="false"/>
          <w:color w:val="000000"/>
          <w:sz w:val="28"/>
        </w:rPr>
        <w:t xml:space="preserve"> настоящего пункта на дату не ранее 3 (трех) рабочих дней до дня подачи обращения расчетно-финансового центра к администратору бюджетной программы для получения государственной финансовой поддержки за текущий финансовый год;</w:t>
      </w:r>
    </w:p>
    <w:bookmarkEnd w:id="25"/>
    <w:bookmarkStart w:name="z32" w:id="26"/>
    <w:p>
      <w:pPr>
        <w:spacing w:after="0"/>
        <w:ind w:left="0"/>
        <w:jc w:val="both"/>
      </w:pPr>
      <w:r>
        <w:rPr>
          <w:rFonts w:ascii="Times New Roman"/>
          <w:b w:val="false"/>
          <w:i w:val="false"/>
          <w:color w:val="000000"/>
          <w:sz w:val="28"/>
        </w:rPr>
        <w:t xml:space="preserve">
      4) расшифровки дебиторской задолженности по договорам, указанным в </w:t>
      </w:r>
      <w:r>
        <w:rPr>
          <w:rFonts w:ascii="Times New Roman"/>
          <w:b w:val="false"/>
          <w:i w:val="false"/>
          <w:color w:val="000000"/>
          <w:sz w:val="28"/>
        </w:rPr>
        <w:t>подпункте 1)</w:t>
      </w:r>
      <w:r>
        <w:rPr>
          <w:rFonts w:ascii="Times New Roman"/>
          <w:b w:val="false"/>
          <w:i w:val="false"/>
          <w:color w:val="000000"/>
          <w:sz w:val="28"/>
        </w:rPr>
        <w:t xml:space="preserve"> настоящего пункта на дату не ранее 3 (трех) рабочих дней до дня подачи обращения расчетно-финансового центра к администратору бюджетной программы для получения государственной финансовой поддержки;</w:t>
      </w:r>
    </w:p>
    <w:bookmarkEnd w:id="26"/>
    <w:bookmarkStart w:name="z33" w:id="27"/>
    <w:p>
      <w:pPr>
        <w:spacing w:after="0"/>
        <w:ind w:left="0"/>
        <w:jc w:val="both"/>
      </w:pPr>
      <w:r>
        <w:rPr>
          <w:rFonts w:ascii="Times New Roman"/>
          <w:b w:val="false"/>
          <w:i w:val="false"/>
          <w:color w:val="000000"/>
          <w:sz w:val="28"/>
        </w:rPr>
        <w:t>
      5) банковские выписки, отражающие состояние счетов расчетно-финансового центра на дату не ранее 2 (двух) рабочих дней до дня подачи обращения расчетно-финансового центра к администратору бюджетной программы для получения государственной финансовой поддержки;</w:t>
      </w:r>
    </w:p>
    <w:bookmarkEnd w:id="27"/>
    <w:bookmarkStart w:name="z34" w:id="28"/>
    <w:p>
      <w:pPr>
        <w:spacing w:after="0"/>
        <w:ind w:left="0"/>
        <w:jc w:val="both"/>
      </w:pPr>
      <w:r>
        <w:rPr>
          <w:rFonts w:ascii="Times New Roman"/>
          <w:b w:val="false"/>
          <w:i w:val="false"/>
          <w:color w:val="000000"/>
          <w:sz w:val="28"/>
        </w:rPr>
        <w:t xml:space="preserve">
      6) судебные решения о взыскании задолженности, а также исполнительные документы, подтверждающие невозможность исполнения условными потребителями и квалифицированными условными потребителями судебного (-ых) решения (-ий) о взыскании задолженности в срок, указанный в </w:t>
      </w:r>
      <w:r>
        <w:rPr>
          <w:rFonts w:ascii="Times New Roman"/>
          <w:b w:val="false"/>
          <w:i w:val="false"/>
          <w:color w:val="000000"/>
          <w:sz w:val="28"/>
        </w:rPr>
        <w:t>подпункте 3)</w:t>
      </w:r>
      <w:r>
        <w:rPr>
          <w:rFonts w:ascii="Times New Roman"/>
          <w:b w:val="false"/>
          <w:i w:val="false"/>
          <w:color w:val="000000"/>
          <w:sz w:val="28"/>
        </w:rPr>
        <w:t xml:space="preserve"> пункта 6 настоящих Правил.</w:t>
      </w:r>
    </w:p>
    <w:bookmarkEnd w:id="28"/>
    <w:bookmarkStart w:name="z35" w:id="29"/>
    <w:p>
      <w:pPr>
        <w:spacing w:after="0"/>
        <w:ind w:left="0"/>
        <w:jc w:val="both"/>
      </w:pPr>
      <w:r>
        <w:rPr>
          <w:rFonts w:ascii="Times New Roman"/>
          <w:b w:val="false"/>
          <w:i w:val="false"/>
          <w:color w:val="000000"/>
          <w:sz w:val="28"/>
        </w:rPr>
        <w:t>
      8. Расчетно-финансовый центр обеспечивает правильность, достоверность документов и сведений, представляемых администратору бюджетной программы для получения государственной финансовой поддержки.</w:t>
      </w:r>
    </w:p>
    <w:bookmarkEnd w:id="29"/>
    <w:bookmarkStart w:name="z36" w:id="30"/>
    <w:p>
      <w:pPr>
        <w:spacing w:after="0"/>
        <w:ind w:left="0"/>
        <w:jc w:val="both"/>
      </w:pPr>
      <w:r>
        <w:rPr>
          <w:rFonts w:ascii="Times New Roman"/>
          <w:b w:val="false"/>
          <w:i w:val="false"/>
          <w:color w:val="000000"/>
          <w:sz w:val="28"/>
        </w:rPr>
        <w:t>
      9. Администратор бюджетной программы рассматривает обращение и представленные документы в срок не более 10 (десяти) рабочих дней с момента их получения. В случае непредставления расчетно-финансовым центром документов предусмотренных пунктом 7 настоящих Правил в полном объеме, администратор бюджетной программы в течение 5 (пяти) рабочих дней со дня их поступления направляет в расчетно-финансовый центр мотивированный отказ с указанием причин отказа. Расчетно-финансовый центр в течение 5 (пяти) рабочих дней с даты мотивированного отказа направляет недостающие документы и/или устраняет замечания администратора бюджетной программы в целях приведения представляемых документов и сведений в соответствие с требованиями настоящих Правил.</w:t>
      </w:r>
    </w:p>
    <w:bookmarkEnd w:id="30"/>
    <w:bookmarkStart w:name="z37" w:id="31"/>
    <w:p>
      <w:pPr>
        <w:spacing w:after="0"/>
        <w:ind w:left="0"/>
        <w:jc w:val="both"/>
      </w:pPr>
      <w:r>
        <w:rPr>
          <w:rFonts w:ascii="Times New Roman"/>
          <w:b w:val="false"/>
          <w:i w:val="false"/>
          <w:color w:val="000000"/>
          <w:sz w:val="28"/>
        </w:rPr>
        <w:t>
      10. Администратор бюджетной программы на основании полученных документов и сведений от расчетно-финансового центра:</w:t>
      </w:r>
    </w:p>
    <w:bookmarkEnd w:id="31"/>
    <w:bookmarkStart w:name="z38" w:id="32"/>
    <w:p>
      <w:pPr>
        <w:spacing w:after="0"/>
        <w:ind w:left="0"/>
        <w:jc w:val="both"/>
      </w:pPr>
      <w:r>
        <w:rPr>
          <w:rFonts w:ascii="Times New Roman"/>
          <w:b w:val="false"/>
          <w:i w:val="false"/>
          <w:color w:val="000000"/>
          <w:sz w:val="28"/>
        </w:rPr>
        <w:t xml:space="preserve">
      1) определяет размер государственной финансовой поддержки; </w:t>
      </w:r>
    </w:p>
    <w:bookmarkEnd w:id="32"/>
    <w:bookmarkStart w:name="z39" w:id="33"/>
    <w:p>
      <w:pPr>
        <w:spacing w:after="0"/>
        <w:ind w:left="0"/>
        <w:jc w:val="both"/>
      </w:pPr>
      <w:r>
        <w:rPr>
          <w:rFonts w:ascii="Times New Roman"/>
          <w:b w:val="false"/>
          <w:i w:val="false"/>
          <w:color w:val="000000"/>
          <w:sz w:val="28"/>
        </w:rPr>
        <w:t>
      2) включает расходы по выплате государственной финансовой поддержки в бюджетную заявку на соответствующий финансовый год в порядке, предусмотренном бюджетным законодательством Республики Казахстан;</w:t>
      </w:r>
    </w:p>
    <w:bookmarkEnd w:id="33"/>
    <w:bookmarkStart w:name="z40" w:id="34"/>
    <w:p>
      <w:pPr>
        <w:spacing w:after="0"/>
        <w:ind w:left="0"/>
        <w:jc w:val="both"/>
      </w:pPr>
      <w:r>
        <w:rPr>
          <w:rFonts w:ascii="Times New Roman"/>
          <w:b w:val="false"/>
          <w:i w:val="false"/>
          <w:color w:val="000000"/>
          <w:sz w:val="28"/>
        </w:rPr>
        <w:t xml:space="preserve">
      3) доводит до расчетно-финансового центра сведения об объемах выделяемой государственной финансовой поддержки. </w:t>
      </w:r>
    </w:p>
    <w:bookmarkEnd w:id="34"/>
    <w:bookmarkStart w:name="z41" w:id="35"/>
    <w:p>
      <w:pPr>
        <w:spacing w:after="0"/>
        <w:ind w:left="0"/>
        <w:jc w:val="both"/>
      </w:pPr>
      <w:r>
        <w:rPr>
          <w:rFonts w:ascii="Times New Roman"/>
          <w:b w:val="false"/>
          <w:i w:val="false"/>
          <w:color w:val="000000"/>
          <w:sz w:val="28"/>
        </w:rPr>
        <w:t xml:space="preserve">
      11. Расчетно-финансовый центр согласно </w:t>
      </w:r>
      <w:r>
        <w:rPr>
          <w:rFonts w:ascii="Times New Roman"/>
          <w:b w:val="false"/>
          <w:i w:val="false"/>
          <w:color w:val="000000"/>
          <w:sz w:val="28"/>
        </w:rPr>
        <w:t>пункту 5</w:t>
      </w:r>
      <w:r>
        <w:rPr>
          <w:rFonts w:ascii="Times New Roman"/>
          <w:b w:val="false"/>
          <w:i w:val="false"/>
          <w:color w:val="000000"/>
          <w:sz w:val="28"/>
        </w:rPr>
        <w:t xml:space="preserve"> статьи 7-1 Закона, проводит аудит годовой финансовой отчетности в соответствии с </w:t>
      </w:r>
      <w:r>
        <w:rPr>
          <w:rFonts w:ascii="Times New Roman"/>
          <w:b w:val="false"/>
          <w:i w:val="false"/>
          <w:color w:val="000000"/>
          <w:sz w:val="28"/>
        </w:rPr>
        <w:t>Законом</w:t>
      </w:r>
      <w:r>
        <w:rPr>
          <w:rFonts w:ascii="Times New Roman"/>
          <w:b w:val="false"/>
          <w:i w:val="false"/>
          <w:color w:val="000000"/>
          <w:sz w:val="28"/>
        </w:rPr>
        <w:t> Республики Казахстан от 20 ноября 1998 года "Об аудиторской деятельности" и представляет его результаты уполномоченному органу.</w:t>
      </w:r>
    </w:p>
    <w:bookmarkEnd w:id="35"/>
    <w:bookmarkStart w:name="z42" w:id="36"/>
    <w:p>
      <w:pPr>
        <w:spacing w:after="0"/>
        <w:ind w:left="0"/>
        <w:jc w:val="both"/>
      </w:pPr>
      <w:r>
        <w:rPr>
          <w:rFonts w:ascii="Times New Roman"/>
          <w:b w:val="false"/>
          <w:i w:val="false"/>
          <w:color w:val="000000"/>
          <w:sz w:val="28"/>
        </w:rPr>
        <w:t>
      12. Государственная финансовая поддержка, полученная расчетно-финансовым центром, зачисляется на специальный счет резервного фонда расчетно-финансового центра и используется только на покрытие задолженности расчетно-финансового центра перед энергопроизводящими организациями, использующими ВИЭ, возникающей вследствие невозможности оплаты со стороны условных потребителей и квалифицированных условных потребителей за поставленную им электроэнергию, произведенную объектами по использованию ВИЭ.</w:t>
      </w:r>
    </w:p>
    <w:bookmarkEnd w:id="36"/>
    <w:bookmarkStart w:name="z43" w:id="37"/>
    <w:p>
      <w:pPr>
        <w:spacing w:after="0"/>
        <w:ind w:left="0"/>
        <w:jc w:val="both"/>
      </w:pPr>
      <w:r>
        <w:rPr>
          <w:rFonts w:ascii="Times New Roman"/>
          <w:b w:val="false"/>
          <w:i w:val="false"/>
          <w:color w:val="000000"/>
          <w:sz w:val="28"/>
        </w:rPr>
        <w:t xml:space="preserve">
      13. Денежные средства, полученные в результате государственной финансовой поддержки, и использованные расчетно-финансовым центром на покрытие обязательств перед энергопроизводящими организациями, использующими ВИЭ, зачисляются в соответствии с пунктом 12 настоящих Правил и учитываются при расчете размера резервного фонда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использования резервного фонда, утвержденными приказом исполняющего обязанности Министра энергетики Республики Казахстан от 29 июля 2016 года № 361 (зарегистрирован в Реестре государственной регистрации нормативных правовых актов за № 14210).</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