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07ea" w14:textId="1fd0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июня 2019 года № 419 "О проведении национальной переписи населения Республики Казахстан в 2021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2021 года № 350.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2019 года № 419 "О проведении национальной переписи населения Республики Казахстан в 2021 году":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Провести национальную перепись населения Республики Казахстан: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посредством сети интернет в онлайн режиме в период с 1 сентября по 15 октября 2021 года;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использованием планшетов в период с 1 по 30 октября 2021 года.";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 позднее 5 числа месяца, следующего за отчетным кварталом, представлять в Агентство по стратегическому планированию и реформам Республики Казахстан информацию о ходе реализации мероприятий Плана.";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Агентству по стратегическому планированию и реформам Республики Казахстан (по согласованию):";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переписи населения Республики Казахстан в 2021 году,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 № 419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проведению национальной переписи населения Республики Казахстан в 2021 году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179"/>
        <w:gridCol w:w="826"/>
        <w:gridCol w:w="1687"/>
        <w:gridCol w:w="2472"/>
        <w:gridCol w:w="1327"/>
        <w:gridCol w:w="368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Мероприятие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финансирования (тыс. тенге)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специальной комиссии для решения организационных и инструктивных вопросов, связанных с подготовкой и проведением национальной переписи населения Республики Казахстан в 2021 году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Премьер-Министра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9"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2021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региональных комиссий по содействию в проведении национальной переписи населения Республики Казахстан в 2021 году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акимов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2021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переписные листы, методологический инструментарий по проведению национальной переписи населения Республики Казахстан в 2021 году, а также в совместные акты о взаимодействии с государственными органами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МО, МФ, МВД, МЧС, КНБ (по согласованию), МИД, МЗ, МОН, МТСЗН, 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2021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уточнению перечня и границ административно-территориальных единиц, упорядочение названия улиц, нумерации кварталов, домов и квартир, проведение работ с КСК, ЖСК, управляющими компаниями по уточнению количества проживающего населения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АСПР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2019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2021 года</w:t>
            </w:r>
          </w:p>
          <w:bookmarkEnd w:id="10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оборудования, оргтехники, портативно-вычислительных устройств (планшетов), программных продуктов, доработка модулей программного обеспечения (е - Статистика) и прочее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МФ, МЦРИАП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2019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утверждение и представление в АСПР картографических материалов (карты и схематические планы населенных пунктов)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картографические материалы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столицы, МЦРИАП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2021 года</w:t>
            </w:r>
          </w:p>
          <w:bookmarkEnd w:id="11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 картографических материалов (карты и схематические планы населенных пунктов)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картографические материалы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2"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 2021 года</w:t>
            </w:r>
          </w:p>
          <w:bookmarkEnd w:id="13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массово-разъяснительной работы среди населения о целях и порядке проведения национальной переписи населения Республики Казахстан в 2021 году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ролики, баннеры, реклама и другое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МИОР, 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 2021 года</w:t>
            </w:r>
          </w:p>
          <w:bookmarkEnd w:id="14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(или) местный бюджеты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обучение переписного персонала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БНС АСПР (по согласованию)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 2021 года</w:t>
            </w:r>
          </w:p>
          <w:bookmarkEnd w:id="15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помещениями переписного персонала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АСПР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 2021 года</w:t>
            </w:r>
          </w:p>
          <w:bookmarkEnd w:id="16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(или) местный бюджеты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списков жилищ, жилых домов (жилых зданий) и нежилых помещений в населенных пунктах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АСПР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БНС АСПР (по согласованию), 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III кварталы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 переписного инструментария (справки, пояснения, удостоверения переписного персонала и другое)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2020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календарного плана по проведению национальной переписи населения Республики Казахстан в 2021 году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утверждение и согласование организационных планов по проведению национальной переписи населения Республики Казахстан в 2021 году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2021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национальной переписи населения Республики Казахстан в 2021 году, в том числе переписи военнослужащих (включая членов их семей) и гражданского населения, проживающих на территориях воинских частей и закрытых административно-территориальных единиц; лиц, отбывающих наказание в виде лишения свободы и содержащихся в следственных изоляторах; лиц, находящихся на лечении в иных институциональных единицах; граждан Республики Казахстан, находящихся за пределами страны в связи со служебной командировкой или выполнением служебных обязанностей, обучающихся и находящихся по иным причинам (включая членов их семей); лиц, проживающих и (или) находящихся в учреждениях социальной адаптации или обеспечения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данных национальной переписи населения Республики Казахстан 2021 года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согласованию), МО, МФ, МВД, МЧС, КНБ (по согласованию), МИД, МЗ, МОН, МТСЗН, акиматы областей, городов республиканского значения и столицы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сети интернет в онлайн режиме в период с 1 сентября по 15 октября 2021 года, с использованием планшетов с 1 по 30 октября 2021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баз данных национальной переписи населения Республики Казахстан 2021 года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национальной переписи населения Республики Казахстан 2021 года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года, 2022 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публикация итогов национальной переписи населения Республики Казахстан 2021 года в виде сводных данных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сборники на бумажных и электронных носителях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 (по согласованию)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2022 года – IV квартал 2023 года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002101 "Обеспечение представления статистической информации"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</w:tbl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4"/>
        <w:gridCol w:w="2582"/>
        <w:gridCol w:w="8654"/>
      </w:tblGrid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КСК 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 помещений (квартир);</w:t>
            </w:r>
          </w:p>
        </w:tc>
      </w:tr>
      <w:tr>
        <w:trPr>
          <w:trHeight w:val="30" w:hRule="atLeast"/>
        </w:trPr>
        <w:tc>
          <w:tcPr>
            <w:tcW w:w="1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ЖСК</w:t>
            </w:r>
          </w:p>
        </w:tc>
        <w:tc>
          <w:tcPr>
            <w:tcW w:w="2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жилищный кооператив (жилищно-строительный кооператив)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