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f2428" w14:textId="4bf24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города Арысь и Ордабасынского района Туркестанской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15 июня 2021 года № 410.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13,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 от 20 июня 2003 года и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Согласиться с совместным постановлением акимата Туркестанской области от 9 октября 2019 года № 227 и решением Туркестанского областного маслихата от 13 сентября 2019 года № 42/435-VI "О внесении на согласование в Правительство Республики Казахстан предложения об изменении границ города Арысь и Ордабасынского района Туркестанской области" об изменении административных границ города Арысь и Ордабасынского района,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постановлению, путем включения: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границы Боржарского сельского округа Ордабасынского района 500,0 гектаров земель, передаваемых из Акдалинского сельского округа города Арысь;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границы Монтайтасского сельского округа города Арысь 500,0 гектаров земель, передаваемых из Буржарского сельского округа Ордабасынского района;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границы города Арысь 491,0 гектара земель, передаваемых из сельского округа Кожатогай города Арысь.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июня 2021 года № 410</w:t>
            </w:r>
          </w:p>
        </w:tc>
      </w:tr>
    </w:tbl>
    <w:bookmarkStart w:name="z12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 части земель, включаемых в границы города Арыс и Ордабасынского района Туркестанской области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7"/>
        <w:gridCol w:w="2312"/>
        <w:gridCol w:w="1186"/>
        <w:gridCol w:w="1186"/>
        <w:gridCol w:w="404"/>
        <w:gridCol w:w="404"/>
        <w:gridCol w:w="1186"/>
        <w:gridCol w:w="739"/>
        <w:gridCol w:w="1187"/>
        <w:gridCol w:w="2314"/>
        <w:gridCol w:w="965"/>
      </w:tblGrid>
      <w:tr>
        <w:trPr>
          <w:trHeight w:val="30" w:hRule="atLeast"/>
        </w:trPr>
        <w:tc>
          <w:tcPr>
            <w:tcW w:w="4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3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земель, га</w:t>
            </w:r>
          </w:p>
        </w:tc>
        <w:tc>
          <w:tcPr>
            <w:tcW w:w="11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сельскохозяйственных угодий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под застройками</w:t>
            </w:r>
          </w:p>
        </w:tc>
        <w:tc>
          <w:tcPr>
            <w:tcW w:w="23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      </w:r>
          </w:p>
        </w:tc>
        <w:tc>
          <w:tcPr>
            <w:tcW w:w="9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водного фонда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земли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земель, передаваемых из Акдалинского сельского округа города Арыс, включаемых в границы Боржарского сельского округа Ордабасынского района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земель, передаваемых из Буржарского сельского округа Ордабасынского района, включаемых в границы Монтайтасского сельского округа города Арыс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402,9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4,9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11,1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86,0</w:t>
            </w:r>
          </w:p>
        </w:tc>
      </w:tr>
      <w:tr>
        <w:trPr>
          <w:trHeight w:val="30" w:hRule="atLeast"/>
        </w:trPr>
        <w:tc>
          <w:tcPr>
            <w:tcW w:w="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3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земель, включаемых в границы города Арыс, передаваемых из сельского округа Кожатогай города Арыс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491,0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143,8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138,4</w:t>
            </w:r>
          </w:p>
        </w:tc>
        <w:tc>
          <w:tcPr>
            <w:tcW w:w="7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5,4</w:t>
            </w:r>
          </w:p>
        </w:tc>
        <w:tc>
          <w:tcPr>
            <w:tcW w:w="1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211,2</w:t>
            </w:r>
          </w:p>
        </w:tc>
        <w:tc>
          <w:tcPr>
            <w:tcW w:w="23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136,0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