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930e" w14:textId="c859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2021 года № 502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государственного учреждения "Министерство по чрезвычайным ситуациям Республики Казахстан" в оплату акций акционерного общества "Казавиаспас"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502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"Казавиаспас"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60"/>
        <w:gridCol w:w="437"/>
        <w:gridCol w:w="437"/>
        <w:gridCol w:w="1163"/>
        <w:gridCol w:w="3452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 Ми-8АМТ с основными комплектующими изделиями, дополнительным оборудованием, одиночным комплектом запасных частей, оборудования и инструментов вертолета Ми-8АМТ (1:1), комплектом технической документации, оборудованием конвертируемого варианта грузовой кабины для вертолетов Ми-8АМТ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8АМТ00398197845U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 Ми-8АМТ с основными комплектующими изделиями, дополнительным оборудованием, одиночным комплектом запасных частей, оборудования и инструментов вертолета Ми-8АМТ (1:1), комплектом технической документации, оборудованием конвертируемого варианта грузовой кабины для вертолетов Ми-8АМТ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8АМТ00398197846U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