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9e11" w14:textId="dd89e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организации деятельности государственных органов и их структурных подразделений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сентября 2021 года № 590.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 w:val="false"/>
          <w:i w:val="false"/>
          <w:color w:val="000000"/>
          <w:sz w:val="28"/>
        </w:rPr>
        <w:t>) 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государственном органе;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Типовое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органе;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и утверждению положения о структурном подразделении государственного органа.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 и подлежит официальному опубликованию.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 сентября 2021 года № 590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по разработке и утверждению положения о государственном органе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Инструкция по разработке и утверждению положения о государственном органе (далее – Инструкция)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 (далее – Кодекс) и детализирует применение законодательства в сфере осуществления внутренних административных процедур государственных органов при разработке и утверждении положения о государственном органе.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Действие настоящей Инструкции распространяется на все государственные органы.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используемые в настоящей Инструкции: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 государственном органе (далее – положение) – нормативный правовой акт, определяющий статус и полномочия какого-либо государственного органа;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полномочия государственного органа – права и обязанности государственного органа.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Разработка и утверждение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Основаниями для разработки, а также внесения изменений и (или) дополнений в положение являются: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образование государственного органа;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реорганизация, переименование государственного органа;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перераспределение полномочий и компетенции между государственными органами;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наделение государственного органа новыми полномочиями, расширение (сужение) и (или) исключение полномочий государственного органа;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и (или) дополнение перечня организаций, находящихся в ведении государственного органа и (или) его ведомств.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наличии оснований, предусмотренных пунктом 4 настоящей Инструкции, государственный орган в течение одного месяца разрабатывает соответствующий проект положения либо внесение изменений и (или) дополнений в положение, если иные сроки не уставлены в нормативных правовых актах и поручениях.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разрабатывается в соответствии с типовым положением о государственном органе, утверждаемым Правительством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наличии оснований для разработки положения или внесения изменений и (или) дополнений в него,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Инструкции, структурное подразделение, определенное ответственным за разработку положения или внесение поправок в него, по поручению руководителя государственного органа или лица, исполняющего его обязанности, либо руководителя аппарата государственного органа или должностного лица, на которого в установленном порядке возложены полномочия руководителя аппарата, разрабатывает по согласованию с юридической службой соответствующий проект положения в установленном законодательством порядке.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Проект положения согласовывается с заинтересованными структурными подразделениями, курирующими заместителями первого руководителя государственного органа либо руководителем аппарата государственного органа или должностным лицом, осуществляющим руководство аппаратом государственного органа, и вносится на согласование или принятие первому руководителю государственного органа или его коллегиальному органу (при наличии).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согласования проекта положения согласно части первой настоящего пункта в установленном законодательством Республики Казахстан порядке проект направляется на согласование заинтересованным государственным органам.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Положения государственных органов утверждаются в соответствии с законодательством Республики Казахстан.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 № 590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Типовое положение о государственном органе</w:t>
      </w:r>
    </w:p>
    <w:bookmarkEnd w:id="27"/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8"/>
    <w:p>
      <w:pPr>
        <w:spacing w:after="0"/>
        <w:ind w:left="0"/>
        <w:jc w:val="both"/>
      </w:pPr>
      <w:bookmarkStart w:name="z36" w:id="29"/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_______________________________________________________________________________ 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государственного органа (далее – краткое наименование   государственного органа) является государственным органом Республики Казахстан,   осуществляющим руководство в сфере (ах):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 ведомства (в случае наличия):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актами Президента и Правительства Республики Казахстан, иными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является юридическим лицом в организационно-правовой форме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учреждения, имеет символы и знаки отличия (при их наличии), печати с изображением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Государственного Герба Республики Казахстан и штампы со своим наименованием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казахском и русском языках, бланки установленного образца, счета в органах казначейства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 право выступать стороной гражданско-правовых отношений от имени государства,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оно уполномочено на это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принимает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решения, оформляемые приказами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 утверждаются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(краткое наименование государственного органа)  осуществляется из республиканского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местных бюджетов, бюджета (сметы расходов) Национального  Банка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12. 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запрещается вступать в договорные отношения с субъектами предпринимательства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предмет выполнения обязанностей, являющихся полномочиями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законодательными актами предоставлено право осуществлять приносящую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деятельность, то полученные доходы направляются в государственный бюджет, если иное 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установлено законодательством Республики Казахстан.</w:t>
      </w:r>
    </w:p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30"/>
    <w:p>
      <w:pPr>
        <w:spacing w:after="0"/>
        <w:ind w:left="0"/>
        <w:jc w:val="both"/>
      </w:pPr>
      <w:bookmarkStart w:name="z38" w:id="31"/>
      <w:r>
        <w:rPr>
          <w:rFonts w:ascii="Times New Roman"/>
          <w:b w:val="false"/>
          <w:i w:val="false"/>
          <w:color w:val="000000"/>
          <w:sz w:val="28"/>
        </w:rPr>
        <w:t>
      13. *Задачи: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14.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**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***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****функции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________________________________.</w:t>
      </w:r>
    </w:p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под задачами государственного органа понимаются основные направления деятельности государственного органа.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под правами государственного органа понимается возможность совершать определенные действия, требовать определенного поведения (действий или воздержания от совершения действий) от другого лица (других лиц).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под обязанностями государственного органа понимается круг действий, выполнение которых обязательно государственным органом.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задач и полномочий осуществляется в пределах компетенции, установленной для государственных органов законодательством Республики Казахстан.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под функциями государственного органа понимается осуществление государственным органом деятельности в пределах своей компетенции.</w:t>
      </w:r>
    </w:p>
    <w:bookmarkEnd w:id="37"/>
    <w:bookmarkStart w:name="z4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органа, коллегиальных органов (при наличии)</w:t>
      </w:r>
    </w:p>
    <w:bookmarkEnd w:id="38"/>
    <w:p>
      <w:pPr>
        <w:spacing w:after="0"/>
        <w:ind w:left="0"/>
        <w:jc w:val="both"/>
      </w:pPr>
      <w:bookmarkStart w:name="z46" w:id="39"/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первым руководителем, который несет персональную ответственность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выполнение возложенных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Первый руководитель 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 назначается на должность и освобождается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 должности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Первый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 заместителей, которые назначаются на должности и освобождаются от должностей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19. Полномочия первого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период его отсутствия осуществляется лицом, его замещающим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определяет полномочия своих заместителей в соответствии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Аппарат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возглавляется руководителем аппарата или должностным лицом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(краткое наименование должностного лица)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назначаемым на должность и освобождаемым от должности в соответствии с действующим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Коллегиальными органами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являются:_______________________________________________________________________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коллегиальных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Полномочия ____________________________________________________________________: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(наименование коллегиальных органов)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_______________________________.</w:t>
      </w:r>
    </w:p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40"/>
    <w:p>
      <w:pPr>
        <w:spacing w:after="0"/>
        <w:ind w:left="0"/>
        <w:jc w:val="both"/>
      </w:pPr>
      <w:bookmarkStart w:name="z50" w:id="41"/>
      <w:r>
        <w:rPr>
          <w:rFonts w:ascii="Times New Roman"/>
          <w:b w:val="false"/>
          <w:i w:val="false"/>
          <w:color w:val="000000"/>
          <w:sz w:val="28"/>
        </w:rPr>
        <w:t>
      23. _____________________________________________________________________________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может иметь на праве оперативного управления обособленное имущество в случаях,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формируется за счет имущества, переданного ему собственником, а также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(включая денежные доходы), приобретенного в результате собственной деятельности,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Национальный Банк Республики Казахстан от имени Республики Казахстан самостоятельно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 права владения, пользования и распоряжения закрепленным за ним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имуществом, находящимся на его балансе.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относится к республиканской/коммунальной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25. 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вправе самостоятельно отчуждать или иным способом распоряжаться закрепленным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ним имуществом и имуществом, приобретенным за счет средств, выданных ему по плану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финансирования, если иное не установлено законодательством.</w:t>
      </w:r>
    </w:p>
    <w:bookmarkStart w:name="z5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42"/>
    <w:p>
      <w:pPr>
        <w:spacing w:after="0"/>
        <w:ind w:left="0"/>
        <w:jc w:val="both"/>
      </w:pPr>
      <w:bookmarkStart w:name="z52" w:id="43"/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организаций, находящихся в 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его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территориальных органов, находящихся в 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территориальных подразделений его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(краткое 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его ведомств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 № 590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разработке и утверждению положения о структурном подразделении государственного органа</w:t>
      </w:r>
    </w:p>
    <w:bookmarkEnd w:id="44"/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по разработке и утверждению положения о структурном подразделении государственного органа (далее – Правила) разработаны в соответствии с пунктом 3 статьи 40 Административного процедурно-процессуального кодекса Республики Казахстан и определяют порядок разработки и утверждения положения о структурном подразделении государственного органа или внесении изменений и (или) дополнений в него (далее - положение, изменения в положение).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Структурное подразделение государственного органа (далее – подразделение) – составная часть государственного органа, на которую возлагаются определенные задачи, функции и полномочия государственного органа в целях реализации конкретного направления его деятельности.</w:t>
      </w:r>
    </w:p>
    <w:bookmarkEnd w:id="47"/>
    <w:bookmarkStart w:name="z58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разработки и утверждения положения о структурном подразделении государственного органа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Основаниями для разработки положения или изменений в положение являются: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структурные изменения – создание, преобразование, переименование подразделения, присоединение к подразделению части или полностью другого подразделения и (или) выделение из подразделения части для присоединения к другому подразделению;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наделение подразделения новыми полномочиями или исключение полномочий, а также передача, перераспределение задач, функций и полномочий между подразделениями;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выделение из подразделения части для присоединения к другому подразделению;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наделение подразделения новыми полномочиями или исключение полномочий, а также передача полномочий в другое подразделение.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возникновении оснований для разработки положения или изменений в положение, предусмотренных пунктом 3 настоящих Правил, структурное подразделение, определенное ответственным за разработку положения или изменений в положение по поручению руководителя государственного органа или руководителя аппарата государственного органа, или должностного лица, осуществляющего руководство аппаратом государственного органа, совместно с заинтересованными подразделениями разрабатывает соответствующий проект правового акта (далее – акт) государственного органа.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положения или изменений в положение разрабатывается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за исключением ведомств и его территориальных подразделений, а также территориальных органов государственного органа, которые разрабатывают положение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Проект положения или изменений в положение согласовывается с заинтересованными структурными подразделениями, юридическим подразделением и курирующими заместителями первого руководителя государственного органа в течение тридцати рабочих дней со дня направления на согласование и вносится на утверждение.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или внесение изменений и дополнений в него утверждаются уполномоченным лицом в соответствии с действующим законодательством.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разработке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структурном подразделении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структурном подразделении государственного органа</w:t>
      </w:r>
    </w:p>
    <w:bookmarkEnd w:id="58"/>
    <w:bookmarkStart w:name="z7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9"/>
    <w:p>
      <w:pPr>
        <w:spacing w:after="0"/>
        <w:ind w:left="0"/>
        <w:jc w:val="both"/>
      </w:pPr>
      <w:bookmarkStart w:name="z72" w:id="60"/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_______________________________________________________________________ 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структурного подразделения государственного органа) является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структурным подразделением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______________________________________________________________________________.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Структурное подразделение в своей деятельности руководствуется Конституцией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Казахстан, законами, актами Президента и Правительства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Структура, штатная численность структурного подразделения утверждаются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должностным лицом государственного органа в порядке, установленном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в пределах лимита штатной численности.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Структурное подразделение состоит из*: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______________________________________.</w:t>
      </w:r>
    </w:p>
    <w:bookmarkStart w:name="z73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структурного подразделения государственного органа</w:t>
      </w:r>
    </w:p>
    <w:bookmarkEnd w:id="61"/>
    <w:p>
      <w:pPr>
        <w:spacing w:after="0"/>
        <w:ind w:left="0"/>
        <w:jc w:val="both"/>
      </w:pPr>
      <w:bookmarkStart w:name="z74" w:id="62"/>
      <w:r>
        <w:rPr>
          <w:rFonts w:ascii="Times New Roman"/>
          <w:b w:val="false"/>
          <w:i w:val="false"/>
          <w:color w:val="000000"/>
          <w:sz w:val="28"/>
        </w:rPr>
        <w:t>
      5. Задача: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Права и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______________________________________.</w:t>
      </w:r>
    </w:p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*данный пункт заполняется структурными подразделениями, имеющими подразделения, входящие в состав структурного подразделения государственного органа.</w:t>
      </w:r>
    </w:p>
    <w:bookmarkEnd w:id="64"/>
    <w:bookmarkStart w:name="z7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структурного подразделения государственного органа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Структурное подразделение обладает правами и обязанностями, необходимыми для реализации его задач, в соответствии с законодательными актами, актами Президента Республики Казахстан, иными нормативными правовыми актами Республики Казахстан.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Структурное подразделение государственного органа возглавляет руководитель, назначаемый на должность и освобождаемый от должности в порядке, установленном законодательством Республики Казахстан.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Руководитель структурного подразделения государственного органа в случаях, установленных законодательством, имеет заместителя (заместителей).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Руководитель структурного подразделения государственного органа осуществляет общее руководство деятельностью структурного подразделения и несет персональную ответственность за выполнение возложенных на структурное подразделение государственного органа задач и осуществление им своих полномочий.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Руководитель структурного подразделения представляет руководству государственного органа предложения по структуре и штатной численности структурного подразделения.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Документы, направляемые от имени структурного подразделения государственного органа в другие структурные подразделения по вопросам, входящим в компетенцию структурного подразделения, подписываются руководителем структурного подразделения, а в случае отсутствия – лицом, его замещающим.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 разработке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утверждению положения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структурном подразделении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6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ведомстве и его территориальных подразделениях, а также территориальных органах государственного органа</w:t>
      </w:r>
    </w:p>
    <w:bookmarkEnd w:id="72"/>
    <w:bookmarkStart w:name="z8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3"/>
    <w:p>
      <w:pPr>
        <w:spacing w:after="0"/>
        <w:ind w:left="0"/>
        <w:jc w:val="both"/>
      </w:pPr>
      <w:bookmarkStart w:name="z88" w:id="74"/>
      <w:r>
        <w:rPr>
          <w:rFonts w:ascii="Times New Roman"/>
          <w:b w:val="false"/>
          <w:i w:val="false"/>
          <w:color w:val="000000"/>
          <w:sz w:val="28"/>
        </w:rPr>
        <w:t xml:space="preserve">
      1. ___________________________________________________________  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ведомства/территориального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 руководство в сфере (ах):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ведомства/территориального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Казахстан, актами Президента и Правительства Республики Казахстан, иными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ведомства/территориального подразделения  ведомства/территориального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является юридическим лицом в организационно-правовой форме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учреждения, имеет печати и штампы со своим наименованием на казахском языке, бланки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установленного образца, в соответствии с законодательством Республики Казахстан счета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ведомства/территориального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ведомства/территориального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имеет право выступать стороной гражданско-правовых отношений от имени государства,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ведомства/территориального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принимает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решения, оформляемые приказами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ведомства/территориального подразделения  ведомства/территориального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ведомства/территориального подразделения  ведомства/ 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– государственное учреждение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"_________________________________________________________________".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 (наименование ведомства/территориального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ведомства/территориального подразделения ведомства/территориального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Финансирование деятельности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ведомства/территориального подразделения  ведомства/территориального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органа государственного органа) осуществляется  из республиканского и местных бюджетов,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бюджета (сметы расходов) 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ведомства/территориального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запрещается вступать в договорные отношения с субъектами предпринимательства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предмет выполнения обязанностей, являющихся полномочиями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ведомства/территориального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ведомства/территориального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законодательными актами предоставлено право осуществлять приносящую доходы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деятельность, то доходы, полученные от такой деятельности, направляются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государственный бюджет.</w:t>
      </w:r>
    </w:p>
    <w:bookmarkStart w:name="z8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ведомства или территориального подразделения ведомства или территориального органа государственного органа</w:t>
      </w:r>
    </w:p>
    <w:bookmarkEnd w:id="75"/>
    <w:p>
      <w:pPr>
        <w:spacing w:after="0"/>
        <w:ind w:left="0"/>
        <w:jc w:val="both"/>
      </w:pPr>
      <w:bookmarkStart w:name="z90" w:id="76"/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________________________________. </w:t>
      </w:r>
    </w:p>
    <w:p>
      <w:pPr>
        <w:spacing w:after="0"/>
        <w:ind w:left="0"/>
        <w:jc w:val="both"/>
      </w:pPr>
      <w:bookmarkStart w:name="z91" w:id="77"/>
      <w:r>
        <w:rPr>
          <w:rFonts w:ascii="Times New Roman"/>
          <w:b w:val="false"/>
          <w:i w:val="false"/>
          <w:color w:val="000000"/>
          <w:sz w:val="28"/>
        </w:rPr>
        <w:t xml:space="preserve">
      14. Права и обязанности: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15.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______________________________________.</w:t>
      </w:r>
    </w:p>
    <w:bookmarkStart w:name="z9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руководителя ведомства или территориального подразделения ведомства или территориального органа государственного органа при организации его деятельности</w:t>
      </w:r>
    </w:p>
    <w:bookmarkEnd w:id="78"/>
    <w:p>
      <w:pPr>
        <w:spacing w:after="0"/>
        <w:ind w:left="0"/>
        <w:jc w:val="both"/>
      </w:pPr>
      <w:bookmarkStart w:name="z93" w:id="79"/>
      <w:r>
        <w:rPr>
          <w:rFonts w:ascii="Times New Roman"/>
          <w:b w:val="false"/>
          <w:i w:val="false"/>
          <w:color w:val="000000"/>
          <w:sz w:val="28"/>
        </w:rPr>
        <w:t xml:space="preserve">
      16. Руководство 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ведомства/ 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осуществляется руководителем, который несет персональную ответственность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выполнение возложенных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ведомства/ 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задач и осуществление им своих полномочий.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ведомства/ 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назначается на должность и освобождается от должности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ведомства/ территориального подразделения  ведомства/ 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имеет заместителей, которые назначаются на должности и освобождаются от должностей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Полномочия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ведомства/ 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ведомства/ 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период его отсутствия осуществляется лицом, его замещающим в соответствии 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Руководитель определяет полномочия своих заместителей в соответствии с действующим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законодательством.</w:t>
      </w:r>
    </w:p>
    <w:bookmarkStart w:name="z94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ведомства или территориального подразделения ведомства или территориального органа государственного органа</w:t>
      </w:r>
    </w:p>
    <w:bookmarkEnd w:id="80"/>
    <w:p>
      <w:pPr>
        <w:spacing w:after="0"/>
        <w:ind w:left="0"/>
        <w:jc w:val="both"/>
      </w:pPr>
      <w:bookmarkStart w:name="z95" w:id="81"/>
      <w:r>
        <w:rPr>
          <w:rFonts w:ascii="Times New Roman"/>
          <w:b w:val="false"/>
          <w:i w:val="false"/>
          <w:color w:val="000000"/>
          <w:sz w:val="28"/>
        </w:rPr>
        <w:t xml:space="preserve">
      21. ___________________________________________________________ 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ведомства/ 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может иметь на праве оперативного управления обособленное имущество в случаях,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предусмотренных законодательством. Имущество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ведомства/ территориального подразделения ведомства 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органа государственного органа) формируется за счет имущества,  переданного ему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собственником, а также имущества (включая денежные доходы),  приобретенного 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результате собственной деятельности, и иных источников, не  запрещенных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ведомства/территориального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относится к республиканской/коммунальной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(наименование ведомства/ территориального подразделения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не вправе самостоятельно отчуждать или иным способом распоряжаться закрепленным за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ним имуществом и имуществом, приобретенным за счет средств, выданных ему по плану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финансирования, если иное не установлено законодательством.</w:t>
      </w:r>
    </w:p>
    <w:bookmarkStart w:name="z96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ведомства или территориального подразделения ведомства, или территориального органа государственного органа</w:t>
      </w:r>
    </w:p>
    <w:bookmarkEnd w:id="82"/>
    <w:p>
      <w:pPr>
        <w:spacing w:after="0"/>
        <w:ind w:left="0"/>
        <w:jc w:val="both"/>
      </w:pPr>
      <w:bookmarkStart w:name="z97" w:id="83"/>
      <w:r>
        <w:rPr>
          <w:rFonts w:ascii="Times New Roman"/>
          <w:b w:val="false"/>
          <w:i w:val="false"/>
          <w:color w:val="000000"/>
          <w:sz w:val="28"/>
        </w:rPr>
        <w:t xml:space="preserve">
      24. Реорганизация и упразднение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(наименование ведомства/территориального подразделения   ведомства/территориального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органа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Перечень организаций, находящихся в ведении ведомства или территориального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подразделения ведомства или территориального органа государственного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Перечень территориальных подразделений, находящихся в ведении ведомства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Правительства|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сентября 2021 года № 590</w:t>
            </w:r>
          </w:p>
        </w:tc>
      </w:tr>
    </w:tbl>
    <w:bookmarkStart w:name="z99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сентября 2011 года № 1125 "Об утверждении Правил по разработке и утверждению положения о структурном подразделении государственного органа".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декабря 2012 года № 1672 "Об утверждении Инструкции по разработке и утверждению положения о государственном органе".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2013 года № 932 "О внесении изменения в постановление Правительства Республики Казахстан от 30 сентября 2011 года № 1125 "Об утверждении Правил по разработке и утверждению положения о структурном подразделении государственного органа".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28 декабря 2016 года № 886 "О некоторых вопросах Управления Делами Президента Республики Казахстан".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 марта 2018 года № 93 "Об утверждении Типового положения о государственном органе и внесении изменений и дополнения в постановления Правительства Республики Казахстан от 30 сентября 2011 года № 1125 "Об утверждении Правил по разработке и утверждению положения о структурном подразделении государственного органа" и от 25 декабря 2012 года № 1672 "Об утверждении Инструкции по разработке и утверждению положения о государственном органе".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Пункты 16 </w:t>
      </w:r>
      <w:r>
        <w:rPr>
          <w:rFonts w:asci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 и распоряжения Премьер-Министра Республики Казахстан, утвержденных постановлением Правительства Республики Казахстан от 18 марта 2021 года № 145.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