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5c10" w14:textId="2625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прав владения и пользования государственными пакетами акций (долями участия) отдельных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2021 года № 597.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166 Закона Республики Казахстан от 1 марта 2011 года "О государственном имуществе"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права владения и пользования государственной долей участия товарищества с ограниченной ответственностью "Институт сейсмологии" в размере 100 (сто) процентов и права владения и пользования государственной долей участия товарищества с ограниченной ответственностью "Сейсмологическая опытно-методическая экспедиция" в размере 100 (сто) процентов Министерству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и Министерством образования и науки Республики Казахстан в установленном законодательством порядке осуществить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597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образования и науки Республики Казахстан":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"Комитет науки Министерства образования и науки Республики Казахстан":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222-39-9, 222-39-10, исключить;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по чрезвычайным ситуациям Республики Казахстан":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295-11, 295-12,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"295-11. ТОО "Институт сейсмологии". 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295-12. ТОО "Сейсмологическая опытно-методическая экспедиция".".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"4. Товарищества с ограниченной ответственностью" исключить.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 о Министерстве по чрезвычайным ситуациям Республики Казахстан, утвержденном указанным постановлением: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перечне организаций, находящихся в ведении Министерства и его ведомств: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 "Товарищество с ограниченной ответственностью" изложить в следующей редакции: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"Товарищества с ограниченной ответственностью: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"Кызылординская железнодорожная больница".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Товарищество с ограниченной ответственностью "Институт сейсмологии".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Товарищество с ограниченной ответственностью "Сейсмологическая опытно-методическая экспедиция".".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