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9b196" w14:textId="e79b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pPr>
        <w:spacing w:after="0"/>
        <w:ind w:left="0"/>
        <w:jc w:val="both"/>
      </w:pPr>
      <w:r>
        <w:rPr>
          <w:rFonts w:ascii="Times New Roman"/>
          <w:b w:val="false"/>
          <w:i w:val="false"/>
          <w:color w:val="000000"/>
          <w:sz w:val="28"/>
        </w:rPr>
        <w:t>Постановление Правительства Республики Казахстан от 3 сентября 2021 года № 612.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п.2</w:t>
      </w:r>
    </w:p>
    <w:bookmarkStart w:name="z5"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 следующие изменения и дополнение:</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назначения, выплаты и размеров государственных стипендий обучающимся в организациях образования,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xml:space="preserve">
      "1. Настоящие Правила назначения, выплаты и размеры государственных стипендий обучающимся в организациях образования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и определяют порядок назначения и выплаты, а также размеры государственных стипендий обучающимся в организациях образования.";</w:t>
      </w:r>
    </w:p>
    <w:bookmarkEnd w:id="3"/>
    <w:bookmarkStart w:name="z10" w:id="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4"/>
    <w:bookmarkStart w:name="z11" w:id="5"/>
    <w:p>
      <w:pPr>
        <w:spacing w:after="0"/>
        <w:ind w:left="0"/>
        <w:jc w:val="both"/>
      </w:pPr>
      <w:r>
        <w:rPr>
          <w:rFonts w:ascii="Times New Roman"/>
          <w:b w:val="false"/>
          <w:i w:val="false"/>
          <w:color w:val="000000"/>
          <w:sz w:val="28"/>
        </w:rPr>
        <w:t xml:space="preserve">
      "Обучающимся в рамках первого направления Государственной программы развития продуктивной занятости и массового предпринимательства "Еңбек" на 2017 – 2021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ноября 2018 года № 746, государственная стипендия выплачивается независимо от результатов промежуточной аттестации (экзаменационной сессии).";</w:t>
      </w:r>
    </w:p>
    <w:bookmarkEnd w:id="5"/>
    <w:bookmarkStart w:name="z12" w:id="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6"/>
    <w:bookmarkStart w:name="z13" w:id="7"/>
    <w:p>
      <w:pPr>
        <w:spacing w:after="0"/>
        <w:ind w:left="0"/>
        <w:jc w:val="both"/>
      </w:pPr>
      <w:r>
        <w:rPr>
          <w:rFonts w:ascii="Times New Roman"/>
          <w:b w:val="false"/>
          <w:i w:val="false"/>
          <w:color w:val="000000"/>
          <w:sz w:val="28"/>
        </w:rPr>
        <w:t>
      "5. Государственная стипендия на первый академический период назначается всем студентам, магистрантам, зачисленным на первый курс (первый год обучения) по государственному образовательному заказу, и выплачивается с 1 сентября ежемесячно до завершения первого академического периода и каникул включительно до конца месяца, в котором заканчиваются академический период и каникулы.";</w:t>
      </w:r>
    </w:p>
    <w:bookmarkEnd w:id="7"/>
    <w:bookmarkStart w:name="z14" w:id="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8"/>
    <w:bookmarkStart w:name="z15" w:id="9"/>
    <w:p>
      <w:pPr>
        <w:spacing w:after="0"/>
        <w:ind w:left="0"/>
        <w:jc w:val="both"/>
      </w:pPr>
      <w:r>
        <w:rPr>
          <w:rFonts w:ascii="Times New Roman"/>
          <w:b w:val="false"/>
          <w:i w:val="false"/>
          <w:color w:val="000000"/>
          <w:sz w:val="28"/>
        </w:rPr>
        <w:t>
      "8. Студентам, интернам, магистрантам, которые не сдали промежуточную аттестацию (экзаменационную сессию) в сроки, определенные академическим календарем, по уважительным причинам (болезнь, семейные обстоятельства, стихийные бедствия, обучение по академической или кредитной мобильности), руководством организации образования после представления обучающимся подтверждающих документов устанавливаются индивидуальные сроки сдачи промежуточной аттестации (экзаменационной сессии).";</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"14. Назначение государственных стипендий производится приказом руководителя организации образования или лицом, его замещающим, на основании служебной записки (представления) руководителя подразделения, на которое возложен контроль успеваемости обучающихся.</w:t>
      </w:r>
    </w:p>
    <w:bookmarkEnd w:id="10"/>
    <w:bookmarkStart w:name="z18" w:id="11"/>
    <w:p>
      <w:pPr>
        <w:spacing w:after="0"/>
        <w:ind w:left="0"/>
        <w:jc w:val="both"/>
      </w:pPr>
      <w:r>
        <w:rPr>
          <w:rFonts w:ascii="Times New Roman"/>
          <w:b w:val="false"/>
          <w:i w:val="false"/>
          <w:color w:val="000000"/>
          <w:sz w:val="28"/>
        </w:rPr>
        <w:t>
      15. Выплаты государственных стипендий физическим лицам осуществляются путем зачисления их сумм на текущий счет, открытый в банке по выбору получателя денег, за исключением случаев, предусмотренных пунктом 16 настоящих Правил.</w:t>
      </w:r>
    </w:p>
    <w:bookmarkEnd w:id="11"/>
    <w:bookmarkStart w:name="z19" w:id="12"/>
    <w:p>
      <w:pPr>
        <w:spacing w:after="0"/>
        <w:ind w:left="0"/>
        <w:jc w:val="both"/>
      </w:pPr>
      <w:r>
        <w:rPr>
          <w:rFonts w:ascii="Times New Roman"/>
          <w:b w:val="false"/>
          <w:i w:val="false"/>
          <w:color w:val="000000"/>
          <w:sz w:val="28"/>
        </w:rPr>
        <w:t>
      16. Выплаты государственных стипендий осуществляются через кассу организации в период изготовления платежной карточки или открытия текущего счета в банках второго уровня, а также в случаях отсутствия по месту расположения организации банка второго уровня, их пунктов и устройств по обслуживанию платежных карточек.</w:t>
      </w:r>
    </w:p>
    <w:bookmarkEnd w:id="12"/>
    <w:bookmarkStart w:name="z20" w:id="13"/>
    <w:p>
      <w:pPr>
        <w:spacing w:after="0"/>
        <w:ind w:left="0"/>
        <w:jc w:val="both"/>
      </w:pPr>
      <w:r>
        <w:rPr>
          <w:rFonts w:ascii="Times New Roman"/>
          <w:b w:val="false"/>
          <w:i w:val="false"/>
          <w:color w:val="000000"/>
          <w:sz w:val="28"/>
        </w:rPr>
        <w:t xml:space="preserve">
      16-1. Порядок назначения и выплаты государственной стипендии обучающимся автономной организацией образования "Назарбаев Университет" определяется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статусе "Назарбаев Университет", "Назарбаев Интеллектуальные школы" и "Назарбаев Фонд".</w:t>
      </w:r>
    </w:p>
    <w:bookmarkEnd w:id="13"/>
    <w:bookmarkStart w:name="z21" w:id="14"/>
    <w:p>
      <w:pPr>
        <w:spacing w:after="0"/>
        <w:ind w:left="0"/>
        <w:jc w:val="both"/>
      </w:pPr>
      <w:r>
        <w:rPr>
          <w:rFonts w:ascii="Times New Roman"/>
          <w:b w:val="false"/>
          <w:i w:val="false"/>
          <w:color w:val="000000"/>
          <w:sz w:val="28"/>
        </w:rPr>
        <w:t>
      17. Обучающимся по государственному образовательному заказу размер ежемесячной государственной стипендии устанавливается:</w:t>
      </w:r>
    </w:p>
    <w:bookmarkEnd w:id="14"/>
    <w:bookmarkStart w:name="z22" w:id="15"/>
    <w:p>
      <w:pPr>
        <w:spacing w:after="0"/>
        <w:ind w:left="0"/>
        <w:jc w:val="both"/>
      </w:pPr>
      <w:r>
        <w:rPr>
          <w:rFonts w:ascii="Times New Roman"/>
          <w:b w:val="false"/>
          <w:i w:val="false"/>
          <w:color w:val="000000"/>
          <w:sz w:val="28"/>
        </w:rPr>
        <w:t>
      1) студентам, обучающимся в организациях образования, реализующих образовательные программы высшего образования, за исключением студентов, обучающихся по педагогическим направлениям подготовки и направлению "Здравоохранение", – 31423 (тридцать одна тысяча четыреста двадцать три) тенге;</w:t>
      </w:r>
    </w:p>
    <w:bookmarkEnd w:id="15"/>
    <w:bookmarkStart w:name="z23" w:id="16"/>
    <w:p>
      <w:pPr>
        <w:spacing w:after="0"/>
        <w:ind w:left="0"/>
        <w:jc w:val="both"/>
      </w:pPr>
      <w:r>
        <w:rPr>
          <w:rFonts w:ascii="Times New Roman"/>
          <w:b w:val="false"/>
          <w:i w:val="false"/>
          <w:color w:val="000000"/>
          <w:sz w:val="28"/>
        </w:rPr>
        <w:t>
      2) студентам, обучающимся по педагогическим направлениям подготовки в организациях образования, реализующих образовательные программы высшего образования, – 50400 (пятьдесят тысяч четыреста) тенге;</w:t>
      </w:r>
    </w:p>
    <w:bookmarkEnd w:id="16"/>
    <w:bookmarkStart w:name="z24" w:id="17"/>
    <w:p>
      <w:pPr>
        <w:spacing w:after="0"/>
        <w:ind w:left="0"/>
        <w:jc w:val="both"/>
      </w:pPr>
      <w:r>
        <w:rPr>
          <w:rFonts w:ascii="Times New Roman"/>
          <w:b w:val="false"/>
          <w:i w:val="false"/>
          <w:color w:val="000000"/>
          <w:sz w:val="28"/>
        </w:rPr>
        <w:t>
      3) студентам, обучающимся по направлению подготовки "Здравоохранение" в организациях образования, реализующих образовательные программы высшего образования, – 50400 (пятьдесят тысяч четыреста) тенге;</w:t>
      </w:r>
    </w:p>
    <w:bookmarkEnd w:id="17"/>
    <w:bookmarkStart w:name="z25" w:id="18"/>
    <w:p>
      <w:pPr>
        <w:spacing w:after="0"/>
        <w:ind w:left="0"/>
        <w:jc w:val="both"/>
      </w:pPr>
      <w:r>
        <w:rPr>
          <w:rFonts w:ascii="Times New Roman"/>
          <w:b w:val="false"/>
          <w:i w:val="false"/>
          <w:color w:val="000000"/>
          <w:sz w:val="28"/>
        </w:rPr>
        <w:t>
      4) интернам – 59289 (пятьдесят девять тысяч двести восемьдесят девять) тенге;</w:t>
      </w:r>
    </w:p>
    <w:bookmarkEnd w:id="18"/>
    <w:bookmarkStart w:name="z26" w:id="19"/>
    <w:p>
      <w:pPr>
        <w:spacing w:after="0"/>
        <w:ind w:left="0"/>
        <w:jc w:val="both"/>
      </w:pPr>
      <w:r>
        <w:rPr>
          <w:rFonts w:ascii="Times New Roman"/>
          <w:b w:val="false"/>
          <w:i w:val="false"/>
          <w:color w:val="000000"/>
          <w:sz w:val="28"/>
        </w:rPr>
        <w:t>
      5) магистрантам – 76950 (семьдесят шесть тысяч девятьсот пятьдесят) тенге;</w:t>
      </w:r>
    </w:p>
    <w:bookmarkEnd w:id="19"/>
    <w:bookmarkStart w:name="z27" w:id="20"/>
    <w:p>
      <w:pPr>
        <w:spacing w:after="0"/>
        <w:ind w:left="0"/>
        <w:jc w:val="both"/>
      </w:pPr>
      <w:r>
        <w:rPr>
          <w:rFonts w:ascii="Times New Roman"/>
          <w:b w:val="false"/>
          <w:i w:val="false"/>
          <w:color w:val="000000"/>
          <w:sz w:val="28"/>
        </w:rPr>
        <w:t>
      6) магистрантам, обучающимся в автономной организации образования "Назарбаев Университет", – 143750 (сто сорок три тысячи семьсот пятьдесят) тенге;</w:t>
      </w:r>
    </w:p>
    <w:bookmarkEnd w:id="20"/>
    <w:bookmarkStart w:name="z28" w:id="21"/>
    <w:p>
      <w:pPr>
        <w:spacing w:after="0"/>
        <w:ind w:left="0"/>
        <w:jc w:val="both"/>
      </w:pPr>
      <w:r>
        <w:rPr>
          <w:rFonts w:ascii="Times New Roman"/>
          <w:b w:val="false"/>
          <w:i w:val="false"/>
          <w:color w:val="000000"/>
          <w:sz w:val="28"/>
        </w:rPr>
        <w:t>
      7) докторантам – 172500 (сто семьдесят две тысячи пятьсот) тенге;</w:t>
      </w:r>
    </w:p>
    <w:bookmarkEnd w:id="21"/>
    <w:bookmarkStart w:name="z29" w:id="22"/>
    <w:p>
      <w:pPr>
        <w:spacing w:after="0"/>
        <w:ind w:left="0"/>
        <w:jc w:val="both"/>
      </w:pPr>
      <w:r>
        <w:rPr>
          <w:rFonts w:ascii="Times New Roman"/>
          <w:b w:val="false"/>
          <w:i w:val="false"/>
          <w:color w:val="000000"/>
          <w:sz w:val="28"/>
        </w:rPr>
        <w:t>
      8) докторантам по направлению подготовки "Здравоохранение" – 172500 (сто семьдесят две тысячи пятьсот) тенге;</w:t>
      </w:r>
    </w:p>
    <w:bookmarkEnd w:id="22"/>
    <w:bookmarkStart w:name="z30" w:id="23"/>
    <w:p>
      <w:pPr>
        <w:spacing w:after="0"/>
        <w:ind w:left="0"/>
        <w:jc w:val="both"/>
      </w:pPr>
      <w:r>
        <w:rPr>
          <w:rFonts w:ascii="Times New Roman"/>
          <w:b w:val="false"/>
          <w:i w:val="false"/>
          <w:color w:val="000000"/>
          <w:sz w:val="28"/>
        </w:rPr>
        <w:t>
      9) врачам-резидентам и магистрантам по направлению подготовки "Здравоохранение" – 88494 (восемьдесят восемь тысяч четыреста девяносто четыре) тенге;</w:t>
      </w:r>
    </w:p>
    <w:bookmarkEnd w:id="23"/>
    <w:bookmarkStart w:name="z31" w:id="24"/>
    <w:p>
      <w:pPr>
        <w:spacing w:after="0"/>
        <w:ind w:left="0"/>
        <w:jc w:val="both"/>
      </w:pPr>
      <w:r>
        <w:rPr>
          <w:rFonts w:ascii="Times New Roman"/>
          <w:b w:val="false"/>
          <w:i w:val="false"/>
          <w:color w:val="000000"/>
          <w:sz w:val="28"/>
        </w:rPr>
        <w:t>
      10) магистрантам Академии правосудия при Верховном Суде Республики Казахстан, направленным на обучение из государственных органов, – на уровне должностного оклада по последнему месту работы, но не ниже размера государственной стипендии, установленного для магистрантов, обучающихся по государственному образовательному заказу;</w:t>
      </w:r>
    </w:p>
    <w:bookmarkEnd w:id="24"/>
    <w:bookmarkStart w:name="z32" w:id="25"/>
    <w:p>
      <w:pPr>
        <w:spacing w:after="0"/>
        <w:ind w:left="0"/>
        <w:jc w:val="both"/>
      </w:pPr>
      <w:r>
        <w:rPr>
          <w:rFonts w:ascii="Times New Roman"/>
          <w:b w:val="false"/>
          <w:i w:val="false"/>
          <w:color w:val="000000"/>
          <w:sz w:val="28"/>
        </w:rPr>
        <w:t>
      11) студентам, обучающимся в организациях образования, реализующих образовательные программы технического и профессионального образования по рабочим квалификациям, – 21787 (двадцать одна тысяча семьсот восемьдесят семь) тенге.</w:t>
      </w:r>
    </w:p>
    <w:bookmarkEnd w:id="25"/>
    <w:bookmarkStart w:name="z33" w:id="26"/>
    <w:p>
      <w:pPr>
        <w:spacing w:after="0"/>
        <w:ind w:left="0"/>
        <w:jc w:val="both"/>
      </w:pPr>
      <w:r>
        <w:rPr>
          <w:rFonts w:ascii="Times New Roman"/>
          <w:b w:val="false"/>
          <w:i w:val="false"/>
          <w:color w:val="000000"/>
          <w:sz w:val="28"/>
        </w:rPr>
        <w:t>
      18. Государственная стипендия студентов, обучающихся в организациях образования, реализующих образовательные программы технического и профессионального (предусматривающие подготовку специалистов среднего звена), послесреднего образования, – 20948 (двадцать тысяч девятьсот сорок восемь) тенге.";</w:t>
      </w:r>
    </w:p>
    <w:bookmarkEnd w:id="26"/>
    <w:bookmarkStart w:name="z34" w:id="27"/>
    <w:p>
      <w:pPr>
        <w:spacing w:after="0"/>
        <w:ind w:left="0"/>
        <w:jc w:val="both"/>
      </w:pPr>
      <w:r>
        <w:rPr>
          <w:rFonts w:ascii="Times New Roman"/>
          <w:b w:val="false"/>
          <w:i w:val="false"/>
          <w:color w:val="000000"/>
          <w:sz w:val="28"/>
        </w:rPr>
        <w:t>
      дополнить пунктом 20-1 следующего содержания:</w:t>
      </w:r>
    </w:p>
    <w:bookmarkEnd w:id="27"/>
    <w:bookmarkStart w:name="z35" w:id="28"/>
    <w:p>
      <w:pPr>
        <w:spacing w:after="0"/>
        <w:ind w:left="0"/>
        <w:jc w:val="both"/>
      </w:pPr>
      <w:r>
        <w:rPr>
          <w:rFonts w:ascii="Times New Roman"/>
          <w:b w:val="false"/>
          <w:i w:val="false"/>
          <w:color w:val="000000"/>
          <w:sz w:val="28"/>
        </w:rPr>
        <w:t xml:space="preserve">
      "20-1. Обучающимся, проживающим в зоне экологического бедствия,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граждан, пострадавших вследствие экологического бедствия в Приаралье" устанавливается оплата стипендии с применением коэффициента за проживание в экологически неблагополучных условиях.";</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37" w:id="29"/>
    <w:p>
      <w:pPr>
        <w:spacing w:after="0"/>
        <w:ind w:left="0"/>
        <w:jc w:val="both"/>
      </w:pPr>
      <w:r>
        <w:rPr>
          <w:rFonts w:ascii="Times New Roman"/>
          <w:b w:val="false"/>
          <w:i w:val="false"/>
          <w:color w:val="000000"/>
          <w:sz w:val="28"/>
        </w:rPr>
        <w:t>
      "24. Прекращение выплаты государственных стипендий по случаям, определенным пунктом 23 настоящих Правил, осуществляется путем издания соответствующего приказа руководителя организации образования или лица, его замещающего.".</w:t>
      </w:r>
    </w:p>
    <w:bookmarkEnd w:id="29"/>
    <w:bookmarkStart w:name="z38" w:id="30"/>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 за исключением:</w:t>
      </w:r>
    </w:p>
    <w:bookmarkEnd w:id="30"/>
    <w:bookmarkStart w:name="z39" w:id="31"/>
    <w:p>
      <w:pPr>
        <w:spacing w:after="0"/>
        <w:ind w:left="0"/>
        <w:jc w:val="both"/>
      </w:pPr>
      <w:r>
        <w:rPr>
          <w:rFonts w:ascii="Times New Roman"/>
          <w:b w:val="false"/>
          <w:i w:val="false"/>
          <w:color w:val="000000"/>
          <w:sz w:val="28"/>
        </w:rPr>
        <w:t>
      1) абзацев девятнадцатого, двадцатого, двадцать четвертого, двадцать пятого пункта 1, которые вводятся в действие с 1 января 2021 года;</w:t>
      </w:r>
    </w:p>
    <w:bookmarkEnd w:id="31"/>
    <w:bookmarkStart w:name="z40" w:id="32"/>
    <w:p>
      <w:pPr>
        <w:spacing w:after="0"/>
        <w:ind w:left="0"/>
        <w:jc w:val="both"/>
      </w:pPr>
      <w:r>
        <w:rPr>
          <w:rFonts w:ascii="Times New Roman"/>
          <w:b w:val="false"/>
          <w:i w:val="false"/>
          <w:color w:val="000000"/>
          <w:sz w:val="28"/>
        </w:rPr>
        <w:t>
      2) абзацев семнадцатого, восемнадцатого, двадцать первого, двадцать второго, двадцать третьего пункта 1, которые вводятся в действие с 1 сентября 2021 года.</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