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ea75d" w14:textId="98ea7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(методики) ценообразования на экспортируемую сырую нефть и газовый конденсат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сентября 2021 года № 647.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 статьи 10 Закона Республики Казахстан "О трансфертном ценообразовании"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(методику) ценообразования на экспортируемую сырую нефть и газовый конденсат.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сентября 2021 года № 647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(методика) ценообразования на экспортируемую сырую нефть и газовый конденсат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(методика) ценообразования на экспортируемую сырую нефть и газовый конденсат (далее – методика) разработаны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подпункта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 статьи 10 Закона Республики Казахстан "О трансфертном ценообразовании" (далее – Закон) и определяют методику ценообразования на сырую нефть, газовый конденсат, в том числе при их продажах на условиях FOB* терминал "КТК-Р" с использованием трубопроводной системы Каспийского Трубопроводного Консорциума, через порты Черного моря на условиях FOB (за исключением терминала трубопроводной системы Каспийского Трубопроводного Консорциума), с использованием портов Средиземного моря по маршруту железнодорожная станция Республики Казахстан и (или) порт Актау – Баку/Сангачал – Джейхан, с использованием портов Каспийского моря на условиях FOB порт Каспийского моря, с использованием портов Балтийского моря, экспорте по магистральному нефтепроводу "Дружба", железнодорожным видом транспорта.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методика не распространяется на сделки с сырой нефтью, добытой недропользователями по соглашениям (контрактам) о разделе продукции, заключенным с Правительством Республики Казахстан или компетентным органом до 1 января 2009 года и прошедшим обязательную налоговую экспертизу.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определения рыночной цены сырой нефти и газового конденсата (далее – товар) используются официальные источники информации, которые были определены в контракте купли-продажи.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настоящей Методике используются следующие термины и определения: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предоплата – предварительная оплата за планируемую, но еще неотгруженную поставку товара;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котировальный период – период ценообразования, но не более тридцати одного календарного последовательного дня, за которые опубликованы котировки цен на бирже, установленный в контракте на реализацию товара (работы, услуги), в течение которого в соответствии с условиями сделки сторонами сделки определяется среднеарифметическое значение среднеарифметических ежедневных котировок цен на соответствующие биржевые товары (работы, услуги), а также небиржевые товары, цены на которые привязаны к котировкам на биржевые товары;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дифференциал – размер корректировки, применяемый для приведения в сопоставимые экономические условия цены сделки или цены из источника информации;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коносамент – документ на отгруженный товар, который подтверждает его получение судном;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цена сделки (реализации) – стоимость товара за одну единицу измерения в соответствии с контрактами купли-продажи товара, выраженная в валюте контракта купли-продажи товара и рассчитанная в соответствии с настоящей Методикой;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ранняя оплата – оплата за отгруженный товар ранее сроков платежа, указанных в контрактах купли-продажи;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котировка нефти – ценовая котировка, публикуемая в официальных источниках информации;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акт приема-сдачи нефти – документ, выдаваемый перевозчиком товара грузовладельцу при транспортировке по трубопроводу;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официальный источник информации – источник информации, включенный в перечень официально признанных источников информации о рыночных ценах (далее – перечень),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марта 2009 года № 292;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корректировка по качеству – корректировка цены сделки по качественным характеристикам товара (плотность, содержание серы);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Североморский ценовой эталон – котировка нефти "Brent (Dated)" или "North Sea Dated", или "BFOE", публикуемая в официальных источниках информации;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спрэд – ценовая разница между различными котировками, публикуемая в официальных источниках информации;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отчет независимой инспекции – официальный документ, выдаваемый независимой инспекцией и содержащий информацию о результатах проверки количества и качества груза при его отгрузке, получении или на целом участке маршрута, в соответствии с нормами международной практики и корпоративных стандартов;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позиционный график в порту погрузки – график погрузки (расстановки) танкеров в порту погрузки.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 * — условия поставки в соответствии с действующей редакцией международных правил торговых терминов Incoterms.</w:t>
      </w:r>
    </w:p>
    <w:bookmarkEnd w:id="23"/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Методика определения цены сделки (реализации) на сырую нефть и газовый конденсат</w:t>
      </w:r>
    </w:p>
    <w:bookmarkEnd w:id="24"/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Методика определения цены сделки (реализации) на сырую нефть и газовый конденсат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Цена сделки (реализации) рассчитывается по следующей формуле: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 = B + S – D (+/-) К,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 – цена сделки (реализации) на товар;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 – цена из официального источника информации на товар, рассчитываемая как средняя из средних котировок на товар на каждую отгрузку с учетом котировального периода;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 – спрэд, одна или средняя нескольких последовательных средних котировок, публикуемых в официальных источниках информации, в период с десятого по двадцать пятый день до первого дня окна погрузки в соответствии с условиями контракта на продажу груза третьей стороне. Период с десятого по двадцать пятый день соответствует методологии выбранного официально признанного источника информации в соответствии с условиями контракта купли-продажи. В случае изменения методологии выбранного источника этот период будет изменятся.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грузов с окнами погрузки в первой и второй декады месяца применяется спрэд (котировка) в период с первого по двадцать пятый календарный день до первого дня окна погрузки. Окна погрузки в порту погрузки определяются на основе позиционного графика.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 – дифференциал, учитываемый в зависимости от условий поставки сырой нефти, определенных в контракте на куплю-продажу сырой нефти;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 – корректировка цены по градусу API** (эскаляция-деэскаляция), рассчитываемая в виде премии/скидки, в случае, если качество сырой нефти выше/ниже стандартного промежутка базовых пределов плотности по условиям контракта купли-продажи сырой нефти.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 ** — градус API означает единицу измерения плотности нефти.</w:t>
      </w:r>
    </w:p>
    <w:bookmarkEnd w:id="35"/>
    <w:bookmarkStart w:name="z42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Методика определения цены сделки (реализации) на сырую нефть и газовый конденсат при продажах на условиях FOB терминал "КТК-Р" с использованием трубопроводной системы Каспийского Трубопроводного Консорциума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Цена сделки (реализации) рассчитывается по следующей формуле: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 = B + S – D,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 – цена сделки (реализации) на товар;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 – средняя из средних котировок на товар за 1 (один) баррель, применяемых на соответствующем рынке в соответствии с условиями контракта купли-продажи товара, опубликованными в официальном источнике информации на каждую отгрузку с учетом котировального периода.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Котировки на данном рынке публикуются в следующих источниках информации: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Platts: Brent (Dated) либо CPC FOB 80 тысяч тонн, либо CPC Blend CIF, либо CPC Blend FOB;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Argus Media: North Sea Dated (NSD), либо СРС Blend, либо СРС FOB Тerminal;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Refinitiv: датированный BFOE (RIC &lt;BFO-E&gt;) либо CPC Blend CIF (RIC &lt;CPC-E&gt;), либo CPC Blend FOB (RIC &lt;RUBNK-CPC-YO&gt;);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 – спрэд, одна или средняя нескольких последовательных средних котировок, публикуемых в официальных источниках информации, в период с десятого по двадцать пятый день до первого дня окна в соответствии с условиями контракта на продажу груза третьей стороне.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грузов с окнами погрузки в первой и второй декады месяца применяется спрэд (котировка) в период с первого по двадцать пятый календарный день до первого дня окна погрузки. Окна погрузки в порту погрузки определяются на основе позиционного графика: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Platts: "Spread vs fwd DTD Brent", в строке CPC Blend CIF/CPC Blend FOB/CPC FOB 80KT;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Argus Media: дифференциал Diff в таблице Russia-Caspian в строке СРС Blend/СРС fob terminal;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Refinitiv: дифференциал CPC Blend CIF Augusta (RIC &lt;BFO-CPC&gt;).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Спрэд применяется к котировке Североморский ценовой эталон.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 официального источника информации для определения котировок и спрэда согласовывается между продавцом и покупателем и устанавливается в контракте купли-продажи товара.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 – дифференциал, учитываемый в зависимости от условий поставки товара, определенных в контракте на куплю-продажу, применяемый для приведения в сопоставимые экономические условия цены из официального источника информации, в соответствии с Законом, включающий в себя: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расходы по фрахту судна;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по страхованию груза;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портовые сборы;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расходы по инспекции груза;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расходы по прохождению турецких проливов;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скидка к размеру танкерной партии 80 тысяч тонн и 140 тысяч тонн;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банковские расходы по открытию и обслуживанию безотзывного аккредитива;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расходы по потерям при перевозке товара;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маржа покупателя.</w:t>
      </w:r>
    </w:p>
    <w:bookmarkEnd w:id="62"/>
    <w:bookmarkStart w:name="z69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Методика определения цены сделки (реализации) на сырую нефть и газовый конденсат при продажах через порты Черного моря на условиях FOB (за исключением терминала трубопроводной системы Каспийского Трубопроводного Консорциума)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доставке товара до портов Черного моря по маршруту Атырау–Самара цена сделки (реализации) рассчитывается по следующей формуле: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 = B + S – D (+/-) К,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 – цена сделки (реализации) на товар;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 – средняя из средних котировок на товар за 1 (один) баррель, применяемых на соответствующем рынке в соответствии с условиями контракта купли-продажи товара, опубликованными в официальном источнике информации на каждую отгрузку с учетом котировального периода.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Котировки на данном рынке публикуются в следующих источниках информации: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Platts: Brent (Dated) либо Urals RCMB (Recombined);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Argus Media: North Sea Dated (NSD) либо Urals Med Aframax, либо Urals Med Suezmax;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Refinitiv: датированный BFOE (RIC &lt;BFO-E&gt;) либо Urals 80 тысяч тонн CIF Аугуста (RIC &lt;URL-E&gt;), дифференциал между партиями объемом 80 тысяч тонн и 140 тысяч тонн на базисе CIF Аугуста (RIC &lt;URL-80-135&gt;);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 – спрэд, одна или средняя нескольких последовательных средних котировок, публикуемых в официальных источниках информации, в период с десятого по двадцать пятый день до первого дня окна погрузки в соответствии с условиями контракта на продажу груза третьей стороне.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грузов с окнами погрузки в первой и второй декады месяца применяется спрэд (котировка) в период с первого по двадцать пятый календарный день до первого дня окна погрузки. Окна погрузки в порту погрузки определяются на основе позиционного графика: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Platts: "Spread vs fwd DTD Brent" в строке Urals (Mediterranean);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Argus Media: North Sea Dated (NSD) либо Urals Med Aframax, либо Urals Med Suezmax;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Refinitiv: дифференциал Urals 80 тысяч тонн CIF Аугуста (RIC &lt;BFO-URL-E&gt;) либо дифференциал Urals 140 тысяч тонн CIF Аугуста (RIC&lt;BFO-URL140&gt;),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Спрэд применяется к котировке Североморский ценовой эталон.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 официального источника информации для определения котировок и спрэда согласовывается между продавцом и покупателем и устанавливается в контракте купли-продажи товара.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 – дифференциал, учитываемый в зависимости от условий поставки товара, определенных в контракте на куплю-продажу, применяемый для приведения в сопоставимые экономические условия цены из официального источника информации, в соответствии с Законом, включающий в себя: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расходы по фрахту судна;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по страхованию груза;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портовые сборы;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расходы по инспекции груза;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расходы по прохождению турецких проливов;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скидка к размеру танкерной партии 80 тысяч тонн и 140 тысяч тонн;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банковские расходы по открытию и обслуживанию безотзывного аккредитива;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расходы по потерям при перевозке товара;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маржа покупателя;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 – корректировка цены по градусу API (эскаляция-деэскаляция) рассчитывается в виде премии/скидки, в случае, если качество товара выше/ниже стандартного промежутка базовых пределов плотности по условиям контракта купли-продажи товара.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доставке товара до портов Черного моря по маршруту железнодорожная станция Республики Казахстан и (или) порт Актау – Махачкала-Новороссийск цена сделки (реализации) рассчитывается по формуле, указанной в пункте 6 настоящей Методики.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D дополнительно включает в себя следующие транспортные расходы, связанные с доставкой нефти до порта погрузки Черного моря по маршруту железнодорожная станция Республики Казахстан и (или) порт Актау – Махачкала: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портовый сбор в порту Актау;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экспедирование и оформление транспортно-экспедиторских документов;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фрахт судна в Каспийском море от порта Актау до порта Махачкала;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перевалка в порту Махачкала и открытом акционерном обществе по перевалке и обеспечению нефтепродуктами "Дагнефтепродукт";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подогрев на танкерах и открытом акционерном обществе по перевалке и обеспечению нефтепродуктами "Дагнефтепродукт";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инспекция качества и количества в порту Актау;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инспекция качества и количества в порту Махачкала;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страхование груза на пути следования от порта Актау до системы измерений количества и показателей качества нефти № 73 на нефтеперекачивающей станции "Махачкала";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премия/скидка за качество между сортами товара, отгружаемого из порта Актау и порта Черного моря;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маржа (вознаграждение) экспедитора/перевозчика;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расходы при транспортировке товара железнодорожным транспортом от станции отгрузки до порта Актау: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аренда вагоноцистерн;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железнодорожный тариф;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стоимость железнодорожной транспортировки груза, грузоотправление груженных и грузополучение порожних вагонов, подача – уборка вагонов к пунктам погрузки и выгрузки, услуги по отстою – хранению груженых вагонов, по подъездным путям;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перевалка на терминалах порта Актау;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маржа экспедитора по железнодорожной транспортировке.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доставке товара до портов Черного моря по маршруту железнодорожная станция Республики Казахстан и (или) порт Актау –Баку/Сангачал – Батуми цена сделки (реализации) рассчитывается по формуле, указанной в пункте 6 настоящей Методики.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D дополнительно включает в себя следующие транспортные расходы, связанные с доставкой товара до порта погрузки Черного моря по маршруту железнодорожная станция Республики Казахстан и (или) порт Актау – Баку – Батуми: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портовый сбор в порту Актау;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экспедирование и оформление транспортно-экспедиторских документов;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фрахт судна в Каспийском море от порта Актау до порта Баку;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инспекция качества и количества в порту Актау;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инспекция качества и количества на участке CIF*** Баку до FOB Батуми;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страхование груза на пути следования от порта Актау до FOB Батуми;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премия/скидка за качество между сортами нефти, отгружаемой из порта Актау и порта Черного моря;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маржа (вознаграждение) экспедитора/перевозчика;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при транспортировке товара железнодорожным транспортом от станции отгрузки до порта Актау: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аренда цистерн;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железнодорожный тариф;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стоимость железнодорожной транспортировки груза, грузоотправление груженных и грузополучение порожних вагонов, подача – уборка вагонов к пунктам погрузки и выгрузки, услуги по отстою – хранению груженых вагонов, по подъездным путям;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перевалка на терминалах порта Актау;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маржа экспедитора по железнодорожной транспортировке.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 — условия поставки в соответствии с действующей редакцией международных правил торговых терминов Incoterms.</w:t>
      </w:r>
    </w:p>
    <w:bookmarkEnd w:id="126"/>
    <w:bookmarkStart w:name="z133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Методика определения цены сделки (реализации) на сырую нефть и газовый конденсат при продажах с использованием портов Средиземного моря по маршруту железнодорожная станция Республики Казахстан и (или) порт Актау – Баку/Сангачал – Джейхан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Цена сделки (реализации) на товар при продажах с использованием портов Средиземного моря по маршруту железнодорожная станция Республики Казахстан и (или) порт Актау – Баку/Сангачал – Джейхан цена сделки (реализации) рассчитывается по следующей формуле: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 = B + S – D,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 – цена сделки (реализации) на товар;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 – средняя из средних котировок на товар за 1 (один) баррель, применяемых на соответствующем рынке в соответствии с условиями контракта купли-продажи товара, опубликованными в официальном источнике информации на каждую отгрузку с учетом котировального периода.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Котировки на данном рынке публикуются в следующих источниках информации: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Platts: Brent (Dated) либо BTC, либо Azeri Light;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Argus Media: North Sea Dated (NSD) либо BTC, либо Azeri Light;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Refinitiv: датированный BFOE (RIC &lt;BFO-E&gt;), Azeri Light CIF Аугуста (RIC &lt;AZR-E&gt;), дифференциал между партиями объҰмом 80 тысяч тонн и 140 тысяч тонн на базисе CIF Аугуста (RIC &lt;URL-80-135&gt;);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 – спрэд, одна или средняя нескольких последовательных средних котировок, публикуемых в официальных источниках информации, в период с десятого по тридцатый день до первого дня окна погрузки в соответствии с условиями контракта на продажу груза третьей стороне.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грузов с окнами погрузки в первой и второй декаде месяца применяется спрэд (котировка) в период с первого по тридцатый календарный день до первого дня окна погрузки. Окна погрузки в порту погрузки определяются на основе утвержденного официального позиционного графика, выпускаемого уполномоченным органом: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Platts: "Spread vs fwd DTD Brent" в строке Azeri Lt CIF, Azeri Lt FOB Ceyhan, BTC FOB Ceyhan;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Argus Media: Дифференциал Diff в таблице Russia-Caspian в строке BTC, либо Azeri Light;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Refinitiv: дифференциал Azeri Light CIF Аугуста (RIC &lt;BFO-AZR&gt;), дифференциал между партиями объемом 80 тысяч и 140 тысяч тонн на базисе CIF Аугуста (RIC &lt;URL-80-135&gt;).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Спрэд применяется к котировке Североморский ценовой эталон.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 официального источника информации для определения котировок и спрэда согласовывается между продавцом и покупателем и устанавливается в контракте купли-продажи товара.</w:t>
      </w:r>
    </w:p>
    <w:bookmarkEnd w:id="143"/>
    <w:bookmarkStart w:name="z1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 – дифференциал, учитываемый в зависимости от условий поставки товара, определенных в контракте на куплю-продажу, применяемый для приведения в сопоставимые экономические условия цены из официального источника информации, в соответствии с Законом, включающий в себя:</w:t>
      </w:r>
    </w:p>
    <w:bookmarkEnd w:id="144"/>
    <w:bookmarkStart w:name="z15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расходы по фрахту судна;</w:t>
      </w:r>
    </w:p>
    <w:bookmarkEnd w:id="145"/>
    <w:bookmarkStart w:name="z15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по страхованию груза;</w:t>
      </w:r>
    </w:p>
    <w:bookmarkEnd w:id="146"/>
    <w:bookmarkStart w:name="z15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портовые сборы;</w:t>
      </w:r>
    </w:p>
    <w:bookmarkEnd w:id="147"/>
    <w:bookmarkStart w:name="z15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расходы по инспекции груза;</w:t>
      </w:r>
    </w:p>
    <w:bookmarkEnd w:id="148"/>
    <w:bookmarkStart w:name="z15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скидку к размеру танкерной партии 80 тысяч тонн и 140 тысяч тонн;</w:t>
      </w:r>
    </w:p>
    <w:bookmarkEnd w:id="149"/>
    <w:bookmarkStart w:name="z15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банковские расходы по открытию и обслуживанию безотзывного аккредитива;</w:t>
      </w:r>
    </w:p>
    <w:bookmarkEnd w:id="150"/>
    <w:bookmarkStart w:name="z15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расходы по потерям при перевозке товара;</w:t>
      </w:r>
    </w:p>
    <w:bookmarkEnd w:id="151"/>
    <w:bookmarkStart w:name="z15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маржу покупателя.</w:t>
      </w:r>
    </w:p>
    <w:bookmarkEnd w:id="152"/>
    <w:bookmarkStart w:name="z15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Транспортные расходы, связанные с доставкой товара по маршруту железнодорожная станция Республики Казахстан и (или) порт Актау–Баку/Сангачал–Джейхан:</w:t>
      </w:r>
    </w:p>
    <w:bookmarkEnd w:id="153"/>
    <w:bookmarkStart w:name="z16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портовый сбор в порту Актау;</w:t>
      </w:r>
    </w:p>
    <w:bookmarkEnd w:id="154"/>
    <w:bookmarkStart w:name="z16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экспедирование и оформление транспортно-экспедиторских документов;</w:t>
      </w:r>
    </w:p>
    <w:bookmarkEnd w:id="155"/>
    <w:bookmarkStart w:name="z16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фрахт судна в Каспийском море от порта Актау до порта Баку/Сангачал;</w:t>
      </w:r>
    </w:p>
    <w:bookmarkEnd w:id="156"/>
    <w:bookmarkStart w:name="z16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транспортировка от CIF Баку/Сангачал до FOB Джейхан (включая банк качества);</w:t>
      </w:r>
    </w:p>
    <w:bookmarkEnd w:id="157"/>
    <w:bookmarkStart w:name="z16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инспекция качества и количества в порту Актау;</w:t>
      </w:r>
    </w:p>
    <w:bookmarkEnd w:id="158"/>
    <w:bookmarkStart w:name="z16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инспекция качества и количества на участке CIF Баку/Сангачал до FOB Джейхан;</w:t>
      </w:r>
    </w:p>
    <w:bookmarkEnd w:id="159"/>
    <w:bookmarkStart w:name="z16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премия/скидка за качество между сортами товара, отгружаемого из порта Актау и порта Средиземного моря;</w:t>
      </w:r>
    </w:p>
    <w:bookmarkEnd w:id="160"/>
    <w:bookmarkStart w:name="z16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маржа (вознаграждение) экспедитора/перевозчика;</w:t>
      </w:r>
    </w:p>
    <w:bookmarkEnd w:id="161"/>
    <w:bookmarkStart w:name="z16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 транспортировке товара железнодорожным транспортом от станции отгрузки до порта Актау с последующей перевалкой возникают следующие расходы:</w:t>
      </w:r>
    </w:p>
    <w:bookmarkEnd w:id="162"/>
    <w:bookmarkStart w:name="z16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аренда цистерн;</w:t>
      </w:r>
    </w:p>
    <w:bookmarkEnd w:id="163"/>
    <w:bookmarkStart w:name="z17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железнодорожный тариф;</w:t>
      </w:r>
    </w:p>
    <w:bookmarkEnd w:id="164"/>
    <w:bookmarkStart w:name="z17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стоимость железнодорожной транспортировки груза, грузоотправление груженных и грузополучение порожних вагонов, подача – уборка вагонов к пунктам погрузки и выгрузки, услуги по отстою – хранению груженых вагонов, по подъездным путям;</w:t>
      </w:r>
    </w:p>
    <w:bookmarkEnd w:id="165"/>
    <w:bookmarkStart w:name="z17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перевалка в терминале Актау;</w:t>
      </w:r>
    </w:p>
    <w:bookmarkEnd w:id="166"/>
    <w:bookmarkStart w:name="z17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маржа экспедитора по железнодорожной транспортировке.</w:t>
      </w:r>
    </w:p>
    <w:bookmarkEnd w:id="167"/>
    <w:bookmarkStart w:name="z174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Методика определения цены сделки (реализации) на сырую нефть и газовый конденсат при продажах с использованием портов Каспийского моря на условиях Free On Board порт Каспийского моря</w:t>
      </w:r>
    </w:p>
    <w:bookmarkEnd w:id="168"/>
    <w:bookmarkStart w:name="z17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Цена сделки (реализации) рассчитывается по следующей формуле:</w:t>
      </w:r>
    </w:p>
    <w:bookmarkEnd w:id="169"/>
    <w:bookmarkStart w:name="z17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 = B – D,</w:t>
      </w:r>
    </w:p>
    <w:bookmarkEnd w:id="170"/>
    <w:bookmarkStart w:name="z17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71"/>
    <w:bookmarkStart w:name="z17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 – цена сделки (реализации) на товар;</w:t>
      </w:r>
    </w:p>
    <w:bookmarkEnd w:id="172"/>
    <w:bookmarkStart w:name="z17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 – средняя из средних котировок на товар за 1 (один) баррель, применяемых на соответствующем рынке в соответствии с условиями контракта купли-продажи товара, опубликованными в официальном источнике информации на каждую отгрузку с учетом котировального периода.</w:t>
      </w:r>
    </w:p>
    <w:bookmarkEnd w:id="173"/>
    <w:bookmarkStart w:name="z18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Котировки на данном рынке публикуются в следующих источниках информации:</w:t>
      </w:r>
    </w:p>
    <w:bookmarkEnd w:id="174"/>
    <w:bookmarkStart w:name="z18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Platts: Brent (Dated) или другие котировки к выбранному направлению;</w:t>
      </w:r>
    </w:p>
    <w:bookmarkEnd w:id="175"/>
    <w:bookmarkStart w:name="z18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Argus Media: North Sea Dated (NSD) либо Urals Med Aframax, либо Urals Med Suezmax, либо BTC, либо Azeri Light, или другие котировки к выбранному направлению;</w:t>
      </w:r>
    </w:p>
    <w:bookmarkEnd w:id="176"/>
    <w:bookmarkStart w:name="z18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Refinitiv: датированный BFOE (RIC &lt;BFO-E&gt;), Urals 80 тысяч тонн CIF Аугуста (RIC &lt;URL-E&gt;),&gt;), Azeri Light CIF Аугуста (RIC &lt;AZR-E&gt;), дифференциал между партиями объҰмом 80 тысяч и 140 тысяч тонн на базисе CIF Аугуста (RIC &lt;URL80-135&gt;), или другие котировки к выбранному направлению;</w:t>
      </w:r>
    </w:p>
    <w:bookmarkEnd w:id="177"/>
    <w:bookmarkStart w:name="z18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 – дифференциал, учитываемый в зависимости от условий поставки товара, определенных в контракте на куплю-продажу, применяемый для приведения в сопоставимые экономические условия цены из официального источника информации, в соответствии с Законом, и определяемый маршрутом дальнейшей поставки товара.</w:t>
      </w:r>
    </w:p>
    <w:bookmarkEnd w:id="178"/>
    <w:bookmarkStart w:name="z18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 официального источника информации для определения котировок согласовывается между продавцом и покупателем и устанавливается в контракте купли-продажи товара.</w:t>
      </w:r>
    </w:p>
    <w:bookmarkEnd w:id="179"/>
    <w:bookmarkStart w:name="z186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Методика определения цены сделки (реализации) на сырую нефть и газовый конденсат при продажах с использованием портов Балтийского моря</w:t>
      </w:r>
    </w:p>
    <w:bookmarkEnd w:id="180"/>
    <w:bookmarkStart w:name="z18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Цена сделки (реализации) рассчитывается по следующей формуле:</w:t>
      </w:r>
    </w:p>
    <w:bookmarkEnd w:id="181"/>
    <w:bookmarkStart w:name="z18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 = B + S – D (+/-) K,</w:t>
      </w:r>
    </w:p>
    <w:bookmarkEnd w:id="182"/>
    <w:bookmarkStart w:name="z18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83"/>
    <w:bookmarkStart w:name="z19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 – цена сделки (реализации) на товар;</w:t>
      </w:r>
    </w:p>
    <w:bookmarkEnd w:id="184"/>
    <w:bookmarkStart w:name="z19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 – средняя из средних котировок на товар за 1 (один) баррель, применяемых на соответствующем рынке в соответствии с условиями контракта купли-продажи товара, опубликованными в официальном источнике информации на каждую отгрузку с учетом котировального периода.</w:t>
      </w:r>
    </w:p>
    <w:bookmarkEnd w:id="185"/>
    <w:bookmarkStart w:name="z19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Котировки на данном рынке публикуются в следующих источниках информации:</w:t>
      </w:r>
    </w:p>
    <w:bookmarkEnd w:id="186"/>
    <w:bookmarkStart w:name="z19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Platts: Brent (Dated) либо Urals (Primorsk), либо Urals (Ex-Baltic);</w:t>
      </w:r>
    </w:p>
    <w:bookmarkEnd w:id="187"/>
    <w:bookmarkStart w:name="z19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Argus Media: North Sea Dated (NSD) либо Urals NWE, либо Urals fob Primorsk, либо Urals fob Ust-Luga;</w:t>
      </w:r>
    </w:p>
    <w:bookmarkEnd w:id="188"/>
    <w:bookmarkStart w:name="z19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Refinitiv: датированный BFOE (RIC &lt;BFO-E&gt;) либо Urals FOB Приморск (RIC &lt;URL-PRMSK&gt;);</w:t>
      </w:r>
    </w:p>
    <w:bookmarkEnd w:id="189"/>
    <w:bookmarkStart w:name="z19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 – спрэд, одна или средняя нескольких последовательных средних котировок, публикуемых в официальных источниках информации, в период с десятого по двадцать пятый день до первого дня окна погрузки в соответствии с условиями контракта на продажу груза третьей стороне.</w:t>
      </w:r>
    </w:p>
    <w:bookmarkEnd w:id="190"/>
    <w:bookmarkStart w:name="z19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грузов с окнами погрузки в первой и второй декады месяца применяется спрэд (котировка) в период с первого по двадцать пятый календарный день до первого дня окна погрузки. Окна погрузки в порту погрузки определяются на основе позиционного графика:</w:t>
      </w:r>
    </w:p>
    <w:bookmarkEnd w:id="191"/>
    <w:bookmarkStart w:name="z19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Platts: "Spread vs fwd DTD Brent" в строке Urals (Rotterdam, Urals (Ex-Baltic), либо Urals (Primorsk);</w:t>
      </w:r>
    </w:p>
    <w:bookmarkEnd w:id="192"/>
    <w:bookmarkStart w:name="z19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Argus Media: дифференциал Diff в таблице Russia-Caspian в строке Urals NWE либо Urals fob Primorsk, либо Urals fob Ust-Luga;</w:t>
      </w:r>
    </w:p>
    <w:bookmarkEnd w:id="193"/>
    <w:bookmarkStart w:name="z20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Refinitiv: дифференциал Urals 100 тысяч тонн CIF Северо-Западная Европа (RIC &lt;BFO-URL-NWE&gt;).</w:t>
      </w:r>
    </w:p>
    <w:bookmarkEnd w:id="194"/>
    <w:bookmarkStart w:name="z20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Спрэд применяется к котировке Североморский ценовой эталон.</w:t>
      </w:r>
    </w:p>
    <w:bookmarkEnd w:id="195"/>
    <w:bookmarkStart w:name="z20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 официального источника информации для определения котировок и спрэда согласовывается между продавцом и покупателем и устанавливается в контракте купли-продажи товара.</w:t>
      </w:r>
    </w:p>
    <w:bookmarkEnd w:id="196"/>
    <w:bookmarkStart w:name="z20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 – дифференциал, учитываемый в зависимости от условий поставки товара, определенных в контракте на куплю-продажу, применяемый для приведения в сопоставимые экономические условия цены из официального источника информации, включающий в себя:</w:t>
      </w:r>
    </w:p>
    <w:bookmarkEnd w:id="197"/>
    <w:bookmarkStart w:name="z20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расходы по фрахту судна;</w:t>
      </w:r>
    </w:p>
    <w:bookmarkEnd w:id="198"/>
    <w:bookmarkStart w:name="z20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по страхованию груза;</w:t>
      </w:r>
    </w:p>
    <w:bookmarkEnd w:id="199"/>
    <w:bookmarkStart w:name="z20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расходы по инспекции груза;</w:t>
      </w:r>
    </w:p>
    <w:bookmarkEnd w:id="200"/>
    <w:bookmarkStart w:name="z20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банковские расходы по открытию и обслуживанию безотзывного аккредитива;</w:t>
      </w:r>
    </w:p>
    <w:bookmarkEnd w:id="201"/>
    <w:bookmarkStart w:name="z20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расходы по потерям при перевозке товара;</w:t>
      </w:r>
    </w:p>
    <w:bookmarkEnd w:id="202"/>
    <w:bookmarkStart w:name="z20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расходы по портовым сборам в портах Балтийского моря;</w:t>
      </w:r>
    </w:p>
    <w:bookmarkEnd w:id="203"/>
    <w:bookmarkStart w:name="z21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расходы по портовым сборам за судозаход в порт Роттердам;</w:t>
      </w:r>
    </w:p>
    <w:bookmarkEnd w:id="204"/>
    <w:bookmarkStart w:name="z21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экологические сборы в зоне контроля над выбросами серы (ECA);</w:t>
      </w:r>
    </w:p>
    <w:bookmarkEnd w:id="205"/>
    <w:bookmarkStart w:name="z21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маржу покупателя;</w:t>
      </w:r>
    </w:p>
    <w:bookmarkEnd w:id="206"/>
    <w:bookmarkStart w:name="z21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ледовые сборы, дополнительная плата за буксировку в течение зимнего сезона, включая время ожидания, в том числе у ледовой кромки и во льду/ разницу во времени (задержку) при прохождении льда по сравнению с нормальной скоростью в данной акватории;</w:t>
      </w:r>
    </w:p>
    <w:bookmarkEnd w:id="207"/>
    <w:bookmarkStart w:name="z21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компенсацию за разницу в качестве между качеством товара в порту Усть-Луга и порту Приморск – при наличии в случае подтверждения государственных уполномоченных органов или уполномоченных транспортных компаний о том, что это разное качество нефти;</w:t>
      </w:r>
    </w:p>
    <w:bookmarkEnd w:id="208"/>
    <w:bookmarkStart w:name="z21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 – корректировка цены по градусу API (эскаляция-деэскаляция) рассчитывается в виде премии/скидки, в случае, если качество товара выше/ниже стандартного промежутка базовых пределов плотности по условиям контракта купли-продажи товара.</w:t>
      </w:r>
    </w:p>
    <w:bookmarkEnd w:id="209"/>
    <w:bookmarkStart w:name="z216" w:id="2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Методика определения цены сделки (реализации) на сырую нефть и газовый конденсат, экспортируемые по магистральному нефтепроводу "Дружба"</w:t>
      </w:r>
    </w:p>
    <w:bookmarkEnd w:id="210"/>
    <w:bookmarkStart w:name="z21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Цена сделки (реализации) рассчитывается с использованием одной из следующих двух формул:</w:t>
      </w:r>
    </w:p>
    <w:bookmarkEnd w:id="211"/>
    <w:bookmarkStart w:name="z21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P = B + (S1+S2)/2 + (S3+S4)/2 – D;</w:t>
      </w:r>
    </w:p>
    <w:bookmarkEnd w:id="212"/>
    <w:bookmarkStart w:name="z21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P = M – SM – D,</w:t>
      </w:r>
    </w:p>
    <w:bookmarkEnd w:id="213"/>
    <w:bookmarkStart w:name="z22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214"/>
    <w:bookmarkStart w:name="z22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 – цена сделки (реализации) на товар;</w:t>
      </w:r>
    </w:p>
    <w:bookmarkEnd w:id="215"/>
    <w:bookmarkStart w:name="z22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 – средняя из средних котировок на сырую нефть марки Североморский ценовой эталон за 1 (один) баррель, применяемых на соответствующем рынке в соответствии с условиями контракта купли-продажи товара, опубликованных в официальных источниках информации на каждую отгрузку с учетом котировального периода;</w:t>
      </w:r>
    </w:p>
    <w:bookmarkEnd w:id="216"/>
    <w:bookmarkStart w:name="z22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S1 – спрэд, средняя из средних котировок, применяемых в соответствии с условиями контракта купли-продажи товара: "Spread vs fwd Североморский ценовой эталон", публикуемых в официальных источниках информации, в строке Urals (Rotterdam) за период, согласованный сторонами в контракте купли-продажи для каждого акта приема-сдачи;</w:t>
      </w:r>
    </w:p>
    <w:bookmarkEnd w:id="217"/>
    <w:bookmarkStart w:name="z224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S2 – спрэд, средняя из средних котировок, применяемых в соответствии с условиями контракта купли-продажи товара: "Spread vs fwd Североморский ценовой эталон", публикуемых в официальных источниках информации, в строке Urals (Mediterranean) за период, согласованный сторонами в контракте купли-продажи для каждого акта приема-сдачи;</w:t>
      </w:r>
    </w:p>
    <w:bookmarkEnd w:id="218"/>
    <w:bookmarkStart w:name="z225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S3 – спрэд, средняя из средних котировок, применяемых в соответствии с условиями контракта купли-продажи товара: "Spread vs fwd Североморский ценовой эталон", публикуемых в официальных источниках информации, в строке Urals (Ex-Novo) за период, согласованный сторонами в контракте купли-продажи для каждого акта приема-сдачи;</w:t>
      </w:r>
    </w:p>
    <w:bookmarkEnd w:id="219"/>
    <w:bookmarkStart w:name="z22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S4 – спрэд, средняя из средних котировок, применяемых в соответствии с условиями контракта купли-продажи товара: "Spread vs fwd Североморский ценовой эталон", публикуемых в официальных источниках информации, в строке Urals (Ex-Baltic) за период, согласованный сторонами в контракте купли-продажи для каждого акта приема-сдачи;</w:t>
      </w:r>
    </w:p>
    <w:bookmarkEnd w:id="220"/>
    <w:bookmarkStart w:name="z227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 – средняя из средних котировок на сырую нефть марки Североморский ценовой эталон за 1 (один) баррель, применяемых в соответствии с условиями контракта купли-продажи товара, опубликованных в официальных источниках информации за календарный месяц поставки;</w:t>
      </w:r>
    </w:p>
    <w:bookmarkEnd w:id="221"/>
    <w:bookmarkStart w:name="z228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SM – ежемесячный спрэд, опубликованный в официальных источниках информации для поставок сырой нефти по трубопроводу "Дружба" в Словакию, Чехию, Венгрию, Польшу и Германию;</w:t>
      </w:r>
    </w:p>
    <w:bookmarkEnd w:id="222"/>
    <w:bookmarkStart w:name="z229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 – дифференциал, включающий в себя:</w:t>
      </w:r>
    </w:p>
    <w:bookmarkEnd w:id="223"/>
    <w:bookmarkStart w:name="z230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расходы по страхованию груза;</w:t>
      </w:r>
    </w:p>
    <w:bookmarkEnd w:id="224"/>
    <w:bookmarkStart w:name="z231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по инспекции груза;</w:t>
      </w:r>
    </w:p>
    <w:bookmarkEnd w:id="225"/>
    <w:bookmarkStart w:name="z232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банковские расходы по открытию и обслуживанию безотзывного аккредитива;</w:t>
      </w:r>
    </w:p>
    <w:bookmarkEnd w:id="226"/>
    <w:bookmarkStart w:name="z233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маржу покупателя.</w:t>
      </w:r>
    </w:p>
    <w:bookmarkEnd w:id="227"/>
    <w:bookmarkStart w:name="z234" w:id="2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Методика определения цены сделки (реализации) на сырую нефть и газовый конденсат, экспортируемые железнодорожным видом транспорта</w:t>
      </w:r>
    </w:p>
    <w:bookmarkEnd w:id="228"/>
    <w:bookmarkStart w:name="z235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Цена сделки (реализации) рассчитывается по следующей формуле:</w:t>
      </w:r>
    </w:p>
    <w:bookmarkEnd w:id="229"/>
    <w:bookmarkStart w:name="z236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 = B – D,</w:t>
      </w:r>
    </w:p>
    <w:bookmarkEnd w:id="230"/>
    <w:bookmarkStart w:name="z237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231"/>
    <w:bookmarkStart w:name="z238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 – цена сделки (реализации) на товар;</w:t>
      </w:r>
    </w:p>
    <w:bookmarkEnd w:id="232"/>
    <w:bookmarkStart w:name="z239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 – средняя из средних котировок на товар за 1 (один) баррель, применяемых на соответствующем рынке в соответствии с условиями контракта купли-продажи товара, опубликованными в официальных источниках информации на каждую отгрузку с учетом котировального периода;</w:t>
      </w:r>
    </w:p>
    <w:bookmarkEnd w:id="233"/>
    <w:bookmarkStart w:name="z240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 – дифференциал, учитываемый в зависимости от условий поставки товара, определенных в контракте на куплю-продажу, применяемый для приведения в сопоставимые экономические условия цены из источника информации, в соответствии с Законом.</w:t>
      </w:r>
    </w:p>
    <w:bookmarkEnd w:id="234"/>
    <w:bookmarkStart w:name="z241" w:id="2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9. Методика определения цены сделки (реализации) на газовый конденсат</w:t>
      </w:r>
    </w:p>
    <w:bookmarkEnd w:id="235"/>
    <w:bookmarkStart w:name="z242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газового конденсата цена сделки (реализации) рассчитывается как средняя из средних котировок на сырую нефть марки Североморский ценовой эталон или CPC Blend на каждую отгрузку с учетом котировального периода, предусмотренного в настоящей методике, и дифференциала, составляющие которого определяются в соответствии с направлением и базисом поставки газового конденсата:</w:t>
      </w:r>
    </w:p>
    <w:bookmarkEnd w:id="236"/>
    <w:bookmarkStart w:name="z243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 = B +K – D,</w:t>
      </w:r>
    </w:p>
    <w:bookmarkEnd w:id="237"/>
    <w:bookmarkStart w:name="z244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238"/>
    <w:bookmarkStart w:name="z245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 – цена сделки (реализации) на газовый конденсат;</w:t>
      </w:r>
    </w:p>
    <w:bookmarkEnd w:id="239"/>
    <w:bookmarkStart w:name="z246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 – средняя из средних котировок на сырую нефть марки Североморский ценовой эталон или CPC Blend за 1 (один) баррель, применяемых в соответствии с условиями контракта купли-продажи нефти, опубликованными в официальных источниках информации на каждую отгрузку с учетом котировального периода;</w:t>
      </w:r>
    </w:p>
    <w:bookmarkEnd w:id="240"/>
    <w:bookmarkStart w:name="z247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 – корректировка по плотности рассчитывается в виде премии или скидки, в случае, если плотность фактически отгруженного газового конденсата выше или ниже стандартной плотности нефти марки Североморский ценовой эталон или CPC Blend;</w:t>
      </w:r>
    </w:p>
    <w:bookmarkEnd w:id="241"/>
    <w:bookmarkStart w:name="z248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 – дифференциал, учитываемый в зависимости от условий поставки газового конденсата, определенных в контракте на куплю-продажу газового конденсата, применяемый для приведения в сопоставимые экономические условия цены из официального источника информации, в соответствии с Законом, включающий в себя:</w:t>
      </w:r>
    </w:p>
    <w:bookmarkEnd w:id="242"/>
    <w:bookmarkStart w:name="z249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транспортировку – фактические расходы по транспортировке посредством железнодорожного транспорта, автотранспорта (нефтевозы, газовозы) в соответствии с условиями договора перевозки;</w:t>
      </w:r>
    </w:p>
    <w:bookmarkEnd w:id="243"/>
    <w:bookmarkStart w:name="z250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страхование груза;</w:t>
      </w:r>
    </w:p>
    <w:bookmarkEnd w:id="244"/>
    <w:bookmarkStart w:name="z251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инспекцию качества и количества;</w:t>
      </w:r>
    </w:p>
    <w:bookmarkEnd w:id="245"/>
    <w:bookmarkStart w:name="z252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расходы по фрахту судна;</w:t>
      </w:r>
    </w:p>
    <w:bookmarkEnd w:id="246"/>
    <w:bookmarkStart w:name="z253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портовые сборы;</w:t>
      </w:r>
    </w:p>
    <w:bookmarkEnd w:id="247"/>
    <w:bookmarkStart w:name="z254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банковские расходы по открытию и обслуживанию безотзывного аккредитива;</w:t>
      </w:r>
    </w:p>
    <w:bookmarkEnd w:id="248"/>
    <w:bookmarkStart w:name="z255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расходы по потерям при перевозке газового конденсата;</w:t>
      </w:r>
    </w:p>
    <w:bookmarkEnd w:id="249"/>
    <w:bookmarkStart w:name="z256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маржу покупателя.</w:t>
      </w:r>
    </w:p>
    <w:bookmarkEnd w:id="250"/>
    <w:bookmarkStart w:name="z257" w:id="2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Использование составляющих дифференциала</w:t>
      </w:r>
    </w:p>
    <w:bookmarkEnd w:id="251"/>
    <w:bookmarkStart w:name="z258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целях приведения в сопоставимые экономические условия цены из официального источника информации, в зависимости от условий поставки товара в дифференциал в соответствии со статьей 13 Закона включаются обоснованные и подтвержденные документально расходы покупателя или данные официальных источников информации или иные источники информации, связанные с доставкой товара до соответствующего рынка назначения, в соответствии со статьей 18 Закона.</w:t>
      </w:r>
    </w:p>
    <w:bookmarkEnd w:id="252"/>
    <w:bookmarkStart w:name="z259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Размеры составляющих дифференциала принимаются при соответствии диапазону рыночных цен периодических изданий и информационно-аналитических систем издателей, включенных в перечень.</w:t>
      </w:r>
    </w:p>
    <w:bookmarkEnd w:id="253"/>
    <w:bookmarkStart w:name="z260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 отсутствии первичных документов размеры составляющих дифференциала принимаются как среднее от диапазона рыночных цен периодического издания и (или) информационно-аналитической системы издателя, включенного в перечень, выбранного (выбранных) продавцом и покупателем и установленного (установленных) в контракте купли-продажи товара.</w:t>
      </w:r>
    </w:p>
    <w:bookmarkEnd w:id="254"/>
    <w:bookmarkStart w:name="z261" w:id="2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Определение составляющих дифференциала и первичные документы</w:t>
      </w:r>
    </w:p>
    <w:bookmarkEnd w:id="255"/>
    <w:bookmarkStart w:name="z262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настоящей Методике под первичным документом понимается документальное свидетельство как на бумажном, так и (или) на электронном носителе факта совершения операции или события и права на ее совершение.</w:t>
      </w:r>
    </w:p>
    <w:bookmarkEnd w:id="256"/>
    <w:bookmarkStart w:name="z263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Стоимость морской транспортировки (фрахт) подтверждается договорами фрахта (charter party, time-charter) или выписками из договоров фрахта танкера (CP recap), счетами на оплату (invoice) и расчетами покупателя стоимости фрахта на 1 (один) нетто баррель, или данными официальных источников информации. При этом расходы по фрахту судна не превышают следующих расходов:</w:t>
      </w:r>
    </w:p>
    <w:bookmarkEnd w:id="257"/>
    <w:bookmarkStart w:name="z264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условиях поставки FOB порты Черного или Средиземного морей не более стоимости расходов до порта Августа, рассчитанных по ставке Worldscale****, указанной в договоре фрахта;</w:t>
      </w:r>
    </w:p>
    <w:bookmarkEnd w:id="258"/>
    <w:bookmarkStart w:name="z265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условиях поставки FOB порты Балтийского моря не более стоимости расходов до порта Роттердам, рассчитанных по ставке Worldscale (WS), указанной в договоре фрахта плюс судозаход в порт Роттердам согласно официальным публикациям Worldscale.</w:t>
      </w:r>
    </w:p>
    <w:bookmarkEnd w:id="259"/>
    <w:bookmarkStart w:name="z266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Стоимость фрахта судна определяется на дату фрахтования судна. В случае отсутствия первичных документов по фрахту судна, стоимость фрахта определяется как среднее за период с десятого по двадцать пятый день до даты морского коносамента. При расчете стоимости фрахта учитываются грузоподъемность танкера (Aframax и Suezmax*****), используемого для отгрузки соответствующей партии товара, базовая ставка flat rate и величина Worldscale, публикуемая издателем официальных источников информации, в соответствии с которым была применена котировка на товар.</w:t>
      </w:r>
    </w:p>
    <w:bookmarkEnd w:id="260"/>
    <w:bookmarkStart w:name="z267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Стоимость банковских расходов по открытию и обслуживанию безотзывного аккредитива подтверждается следующими документами:</w:t>
      </w:r>
    </w:p>
    <w:bookmarkEnd w:id="261"/>
    <w:bookmarkStart w:name="z268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контрактами купли-продажи товара, где оговариваются условия банковского аккредитива;</w:t>
      </w:r>
    </w:p>
    <w:bookmarkEnd w:id="262"/>
    <w:bookmarkStart w:name="z269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подтверждение банка об открытии аккредитива в пользу продавца и банковских расходах на открытие аккредитива;</w:t>
      </w:r>
    </w:p>
    <w:bookmarkEnd w:id="263"/>
    <w:bookmarkStart w:name="z270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расшифровками с отметкой и подписью покупателя по каждой отдельной поставке с указанием наименования танкера, даты отгрузки товара, объемов в баррелях, процентной ставки банка, суммы аккредитива и суммы банковских расходов за баррель.</w:t>
      </w:r>
    </w:p>
    <w:bookmarkEnd w:id="264"/>
    <w:bookmarkStart w:name="z271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Банковские расходы по ранней оплате и предоплате не являются составляющими дифференциала, определяются условиями контрактов купли-продажи.</w:t>
      </w:r>
    </w:p>
    <w:bookmarkEnd w:id="265"/>
    <w:bookmarkStart w:name="z272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Размеры потерь при транспортировке учитываются в дифференциале согласно следующим документам, действующим на момент реализации товара:</w:t>
      </w:r>
    </w:p>
    <w:bookmarkEnd w:id="266"/>
    <w:bookmarkStart w:name="z273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территории Республики Казахстан – национальных стандартов по нормам естественной убыли в Республике Казахстан;</w:t>
      </w:r>
    </w:p>
    <w:bookmarkEnd w:id="267"/>
    <w:bookmarkStart w:name="z274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территории других стран – нормативных документов по нормам естественной убыли этих стран или отчетами независимой инспекции, или по данным официальных источников информации.</w:t>
      </w:r>
    </w:p>
    <w:bookmarkEnd w:id="268"/>
    <w:bookmarkStart w:name="z275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размеры потерь не должны превышать оценки официальных источников информации.</w:t>
      </w:r>
    </w:p>
    <w:bookmarkEnd w:id="269"/>
    <w:bookmarkStart w:name="z276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Маржа покупателя принимается как среднее значение от данных, опубликованных в периодических изданиях и информационно-аналитических систем издателей, включенных в перечень, и другими источниками информации.</w:t>
      </w:r>
    </w:p>
    <w:bookmarkEnd w:id="270"/>
    <w:bookmarkStart w:name="z277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Стоимость железнодорожной транспортировки подтверждается договорами, счетами на оплату (инвойс) или данными официальных источников информации или данными национальных перевозчиков или данными информационной программы Rail-Tariff.</w:t>
      </w:r>
    </w:p>
    <w:bookmarkEnd w:id="271"/>
    <w:bookmarkStart w:name="z278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Маржа экспедитора (при определении стоимости железнодорожной перевозки учитывается маржа экспедитора) подтверждается договорами, инвойсами (invoice).</w:t>
      </w:r>
    </w:p>
    <w:bookmarkEnd w:id="272"/>
    <w:bookmarkStart w:name="z279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Стоимость страхования груза при транспортировке морским, железнодорожным или иным транспортом подтверждается договорами, или страховыми полисами, или счетами на оплату (инвойс), расчетами покупателя стоимости страхования.</w:t>
      </w:r>
    </w:p>
    <w:bookmarkEnd w:id="273"/>
    <w:bookmarkStart w:name="z280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Стоимость инспекции груза по определению качества и количества груза подтверждается договорами на оказание инспекторских услуг, счетами на оплату (invoice), расчетами покупателя стоимости инспекции, отчетами независимых инспекторских компаний. Стоимость инспекции учитывается на каждой точке замера.</w:t>
      </w:r>
    </w:p>
    <w:bookmarkEnd w:id="274"/>
    <w:bookmarkStart w:name="z281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Стоимость расхода по портовым сборам за судозаход в порт Роттердам подтверждается первичными документами, подтверждающими маршрут груза в порт Роттердам.</w:t>
      </w:r>
    </w:p>
    <w:bookmarkEnd w:id="275"/>
    <w:bookmarkStart w:name="z282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Стоимость портового сбора в порту подтверждается договорами на оказание услуг, счетами на оплату (инвойс).</w:t>
      </w:r>
    </w:p>
    <w:bookmarkEnd w:id="276"/>
    <w:bookmarkStart w:name="z283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Стоимость расходов по перевалке в портах подтверждается договорами, инвойсами (инвойс).</w:t>
      </w:r>
    </w:p>
    <w:bookmarkEnd w:id="277"/>
    <w:bookmarkStart w:name="z284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Стоимость расходов по сверхнормативному простою танкера при прохождении турецких проливов (демерредж проливов) подтверждается таймшитом (time sheet) и инвойсами (инвойс).</w:t>
      </w:r>
    </w:p>
    <w:bookmarkEnd w:id="278"/>
    <w:bookmarkStart w:name="z285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Экологические сборы в зоне контроля над выбросами серы (ECA) подтверждается чартер – партиями (раздел ECA), инвойсами судовладельца, данными Worldscale (подтверждение ставки и протяженности маршрута в одну и обратную сторону в милях).</w:t>
      </w:r>
    </w:p>
    <w:bookmarkEnd w:id="279"/>
    <w:bookmarkStart w:name="z286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Скидка на партии нефти с поставкой танкерами объҰмом 140 тысяч тонн (Suezmax) к партиям с поставкой танкерами объҰмом 80 тысяч тонн (Afrаmax) на базисе CIF Aугуста подтверждается данными официальных источников информации (в части поставок нефти на условиях FOB порты Черного и Средиземного морей).</w:t>
      </w:r>
    </w:p>
    <w:bookmarkEnd w:id="280"/>
    <w:bookmarkStart w:name="z287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Скидка (компенсация) за доведение качества товара до качественных характеристик, соответствующих требованиям в пункте сдачи принимающей стороны, – нефтепроводные предприятия, терминалы, нефтеперерабатывающие заводы (только при поставках нефти в направлении портов Черного и Средиземного морей через маршрут порт Актау – другие порты бассейна Каспийского моря) подтверждается следующими документами:</w:t>
      </w:r>
    </w:p>
    <w:bookmarkEnd w:id="281"/>
    <w:bookmarkStart w:name="z288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паспорт (сертификат) качества товара до его смешения в терминалах порта Актау и налива в танкер в порту Актау;</w:t>
      </w:r>
    </w:p>
    <w:bookmarkEnd w:id="282"/>
    <w:bookmarkStart w:name="z289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паспорт (сертификат) качества в пункте сдачи товара принимающей стороны;</w:t>
      </w:r>
    </w:p>
    <w:bookmarkEnd w:id="283"/>
    <w:bookmarkStart w:name="z290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договор купли-продажи товара на условиях поставки FOB порты бассейна Каспийского моря;</w:t>
      </w:r>
    </w:p>
    <w:bookmarkEnd w:id="284"/>
    <w:bookmarkStart w:name="z291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счета-фактуры/счета на оплату (инвойс).</w:t>
      </w:r>
    </w:p>
    <w:bookmarkEnd w:id="285"/>
    <w:bookmarkStart w:name="z292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Компенсация за разницу в качестве между качеством товара в порту Усть-Луга и порту Приморск подтверждается первичными документами, данными уполномоченных информационных источников и данными уполномоченных транспортных компаний.</w:t>
      </w:r>
    </w:p>
    <w:bookmarkEnd w:id="286"/>
    <w:bookmarkStart w:name="z293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Транспортные и сопутствующие расходы на маршрутах Актау – порт Махачкала или Актау – Баку/Сангачал – Батуми, или Актау – Баку/Сангачал - Джейхан подтверждаются следующими документами (в части поставок товара на условиях FOB порты Черного и Средиземного морей):</w:t>
      </w:r>
    </w:p>
    <w:bookmarkEnd w:id="287"/>
    <w:bookmarkStart w:name="z294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железнодорожная транспортировка: аренда цистерн, диспетчеризация, расходы за транспортировку по подъездным путям, портовые сборы в порту Актау, транспортно-экспедиторское оформление в порту Актау и другие сопутствующие расходы – договорами, счетами на оплату (инвойс);</w:t>
      </w:r>
    </w:p>
    <w:bookmarkEnd w:id="288"/>
    <w:bookmarkStart w:name="z295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фрахт судна в Каспийском море от порта Актау до порта Махачкала или Баку/Сангачал – договорами фрахта/рейсовым чартером, счетами на оплату (инвойс);</w:t>
      </w:r>
    </w:p>
    <w:bookmarkEnd w:id="289"/>
    <w:bookmarkStart w:name="z296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портовый сбор в порту Актау – договорами, счетами на оплату (инвойс);</w:t>
      </w:r>
    </w:p>
    <w:bookmarkEnd w:id="290"/>
    <w:bookmarkStart w:name="z297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сливе нефти из танкера в порту Махачкала – прием, хранение и подготовка нефти в терминалах портовой/береговой инфраструктуры, перевалка/сдача нефти в узел учета нефти нефтепроводной системы или по транспортировке от CIF Баку/Сангачал – FOB Батуми или от CIF Баку/Сангачал – FOB Джейхан – договорами, инвойсами (инвойс);</w:t>
      </w:r>
    </w:p>
    <w:bookmarkEnd w:id="291"/>
    <w:bookmarkStart w:name="z298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подогрев на танкерах и терминалах портовой/береговой инфраструктуры порта Махачкала – договорами, счетами на оплату (инвойс);</w:t>
      </w:r>
    </w:p>
    <w:bookmarkEnd w:id="292"/>
    <w:bookmarkStart w:name="z299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инспекция – договорами, счетами на оплату (инвойс), отчетами проведенной инспекции;</w:t>
      </w:r>
    </w:p>
    <w:bookmarkEnd w:id="293"/>
    <w:bookmarkStart w:name="z300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страхование груза от пункта отправления до сдачи товара из терминалов портовой/береговой инфраструктуры порта Махачкала в узел учета нефти нефтепроводной системы или до сдачи нефти на FOB Батуми или FOB Джейхан – договорами или страховыми полисами, счетами на оплату (инвойс), расчетами перевозчика/экспедитора стоимости страхования;</w:t>
      </w:r>
    </w:p>
    <w:bookmarkEnd w:id="294"/>
    <w:bookmarkStart w:name="z301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вознаграждение (маржа) перевозчика/экспедитора – договором транспортировки или счетами на оплату (инвойс).</w:t>
      </w:r>
    </w:p>
    <w:bookmarkEnd w:id="295"/>
    <w:bookmarkStart w:name="z302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Составляющие дифференциала подтверждаются документально, в том числе договорами (контрактами), актами приема-сдачи услуг по реализационным расходам с постатейной детализацией расходов покупателя, связанных с доставкой товара до соответствующего рынка назначения (поставки) товара и его реализацией.</w:t>
      </w:r>
    </w:p>
    <w:bookmarkEnd w:id="296"/>
    <w:bookmarkStart w:name="z303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В случае, если какие-либо расходы не могут быть включены в дифференциал, то они оплачиваются или возмещаются продавцом покупателю отдельно по условиям, оговоренным в контракте купли-продажи или договорах.</w:t>
      </w:r>
    </w:p>
    <w:bookmarkEnd w:id="297"/>
    <w:bookmarkStart w:name="z304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98"/>
    <w:bookmarkStart w:name="z305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 — процентная шкала для определения стоимости доставки, по которой устанавливаются цены для перевозки;</w:t>
      </w:r>
    </w:p>
    <w:bookmarkEnd w:id="299"/>
    <w:bookmarkStart w:name="z306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 — типы танкеров в зависимости от применяемой акватории и размера.</w:t>
      </w:r>
    </w:p>
    <w:bookmarkEnd w:id="30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