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5dd75" w14:textId="435dd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25 декабря 2019 года № 969 "Об утверждении Стратегии развития акционерного общества "Национальная компания "Казахстан инжиниринг" (Kazakhstan engineering)" на 2020 – 2029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сентября 2021 года № 664.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декабря 2019 года № 969 "Об утверждении Стратегии развития акционерного общества "Национальная компания "Казахстан инжиниринг" (Kazakhstan engineering)" на 2020 – 2029 годы" следующие изменения и дополнения: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Стратегии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акционерного общества "Национальная компания "Казахстан инжиниринг" (Kazakhstan engineering)" на 2020 – 2029 годы, утвержденной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13-1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14-1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Мамин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сентября 2021 года №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Ключевые показатели деятельности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0"/>
        <w:gridCol w:w="2023"/>
        <w:gridCol w:w="1885"/>
        <w:gridCol w:w="871"/>
        <w:gridCol w:w="3036"/>
        <w:gridCol w:w="339"/>
        <w:gridCol w:w="1059"/>
        <w:gridCol w:w="997"/>
        <w:gridCol w:w="340"/>
      </w:tblGrid>
      <w:tr>
        <w:trPr>
          <w:trHeight w:val="30" w:hRule="atLeast"/>
        </w:trPr>
        <w:tc>
          <w:tcPr>
            <w:tcW w:w="1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 Стратегии развития Компании</w:t>
            </w:r>
          </w:p>
        </w:tc>
        <w:tc>
          <w:tcPr>
            <w:tcW w:w="2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 Стратегии развития Компании</w:t>
            </w:r>
          </w:p>
        </w:tc>
        <w:tc>
          <w:tcPr>
            <w:tcW w:w="1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Ключевые показатели деятельности (КПД) Стратегии развития Компании</w:t>
            </w:r>
          </w:p>
        </w:tc>
        <w:tc>
          <w:tcPr>
            <w:tcW w:w="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расчета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показателей по годам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Направление 1. Диверсификация производства</w:t>
            </w:r>
          </w:p>
        </w:tc>
      </w:tr>
      <w:tr>
        <w:trPr>
          <w:trHeight w:val="30" w:hRule="atLeast"/>
        </w:trPr>
        <w:tc>
          <w:tcPr>
            <w:tcW w:w="1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 Расширение производства продукции (услуг) оборонного назначения</w:t>
            </w:r>
          </w:p>
        </w:tc>
        <w:tc>
          <w:tcPr>
            <w:tcW w:w="2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Проактивное участие в процессе формирования ГОЗ.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высокотехнологичной продукции.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доходов от ремонта и модернизации ВВТ.</w:t>
            </w:r>
          </w:p>
          <w:bookmarkEnd w:id="6"/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КПД 1. Доходы Компании от реализации продукции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 (в реальном выражении)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Совокупный объем доходов от реализации продукции дочерних организаций Компании (снижение доходов с 2021 года связано с   предстоящей продажей части активов Компании)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71,4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КПД 1.1. Доля Компании в объеме продукции машиностроения Республики Казахстан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Отношение суммы доходов от реализации продукции ДО к объему продукции машиностроения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(снижение показателя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2021 года связано с предстоящей продажей части активов Компании)</w:t>
            </w:r>
          </w:p>
          <w:bookmarkEnd w:id="7"/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5,95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 Обеспечение стабильности за счет увеличения продаж продукции двойного и гражданского назначения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нефтегазового машиностроения.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энергетического машиностроения.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транспортного машиностроения.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сельскохозяйственного машиностроения.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Сервисное обслуживание.</w:t>
            </w:r>
          </w:p>
          <w:bookmarkEnd w:id="8"/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КПД 2. Доля гражданской продукции от общей выручки Компании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Отношение суммы доходов ДО от гражданской продукции к совокупным доходам ДО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22%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17%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 Развитие функции маркетинга и продвижения экспорта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приоритетных направлений деятельности с указанием перспективных рынков, продукции и услуг (стратегический горизонт).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Детальное исследование потребностей внутреннего и внешнего рынков и формирование оптимального ассортимента продукции и услуг военного и гражданского назначения.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продаж на внешнем рынке за счет привлечения профессиональных агентских компаний.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Поэтапное привлечение партнеров, франшиз и технологий (в соответствии с приоритетностью продукта или рынка).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положительного имиджа бренда на внутреннем и международном рынках.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КПД 3. Доля доходов от экспорта в общей выручке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Отношение суммы доходов ДО от экспорта к совокупным доходам ДО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10%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8%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Направление 2. Инновационное развитие</w:t>
            </w:r>
          </w:p>
        </w:tc>
      </w:tr>
      <w:tr>
        <w:trPr>
          <w:trHeight w:val="30" w:hRule="atLeast"/>
        </w:trPr>
        <w:tc>
          <w:tcPr>
            <w:tcW w:w="1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 Повышение инновационности и технологичности выпускаемой продукции и предоставляемых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2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многопрофильного инновационного центра (НИОКР) в структуре Холдинга.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и повышение квалификации сотрудников.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Внедрение технологий Индустрии 4.0 за счет цифровизации производственных процессов. </w:t>
            </w:r>
          </w:p>
          <w:bookmarkEnd w:id="11"/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КПД 4. Доля расходов на развитие инноваций от общих доходов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Отношение суммы расходов на развитие инноваций к совокупным доходам Холдинга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0,5%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КПД 5. Количество сотрудников Компании и ДЗО, прошедших обучение или повысивших квалификацию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сотрудников Компании и ДЗО, прошедших обучение или повысивших квалификацию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Направление 3. Развитие производственного потенциала и повышение операционной эффективности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3.1. Обеспечение необходимого уровня технической и технологической оснащенности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подразделения по инженерному консалтингу и технологическому аудиту.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КПД 6. Инвестиции в основной капитал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капитальных вложений ДО в % к объему доходов от реализации дочерних организаций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 Снижение производственной себестоимости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Цифровизация производственных и бизнес-процессов.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Построение интегрированной системы стратегического и операционного планирования.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раздельного учета затрат.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 складов.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новой модели ТОиР оборудования.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Сокращение ТМЗ.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категорийного управления закупками.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бережливого производства.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КПД 7. Доля себестоимости в выручке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Отношение себестоимости к доходам 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94%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90%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Направление 4. Организационное развитие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 Повышение управляемости Холдинга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"Казахстан инжиниринг" должен стать центром компетенций для ДЗО в их становлении конкурентоспособной компанией.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Трансформация системы управления и организации производственной деятельности - внедрение новой модели управления.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новой системы мотивации.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Усиление централизованной функции стандартизации и сертификации.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процессно-ориентированного управления.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действующей системы КПД.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ОЦО (общий центр обслуживания – централизация вспомогательных функций).</w:t>
            </w:r>
          </w:p>
          <w:bookmarkEnd w:id="14"/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КПД 8. Рост производительности труда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Отношение доходов Компании к численности сотрудников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8 537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9 078 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4.2. Повышение рентабельности портфеля активов Холдинга </w:t>
            </w:r>
          </w:p>
        </w:tc>
        <w:tc>
          <w:tcPr>
            <w:tcW w:w="2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бизнес-партнеров.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совместных предприятий.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консорциумов.</w:t>
            </w:r>
          </w:p>
          <w:bookmarkEnd w:id="15"/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КПД 9. Повышение показателя рентабельности активов, ROA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%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Отношение чистой прибыли Компании к ее активам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-3,1%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3,1%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КПД 10. Приток прямых иностранных инвестиций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долл. США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инвестированных партнерами средств в совместно реализуемые проекты на территории Республики Казахстан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Направление 5. Устойчивое развитие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 Улучшение корпоративной культуры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реализация плана мероприятий по антикоррупционным мерам.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командного духа путем организации </w:t>
            </w:r>
          </w:p>
          <w:bookmarkEnd w:id="16"/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КПД 11. Уровень эффективности внутригрупповой коммуникации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опроса сотрудников по шкале от 0 до 10 баллов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тренингов, корпоративного обучения, ротации кадров, тимбилдингов.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гендерного баланса при наборе сотрудников.</w:t>
            </w:r>
          </w:p>
          <w:bookmarkEnd w:id="17"/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КПД 12. Увеличение доли женщин на уровне принятия решений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Отношение количества руководящих должностей, занимаемых женщинами, к общему количеству руководящих должностей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21%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КПД 13. Сокращение доли государственного участия в экономике для увеличения доли среднего предпринимательства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реализованных активов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активов Компании, реализованных в рамках приватизации и реструктуризации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 Повышение удовлетворенности персонала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Подписание коллективных договоров.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новой системы мотивации.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социального пакета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реализация стратегии по HR.</w:t>
            </w:r>
          </w:p>
          <w:bookmarkEnd w:id="18"/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КПД 14. Текучесть кадров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Отношение уволенных сотрудников к среднегодовой численности штата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15%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15%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 Повышение уровня безопасности и охраны труда и экологичности производства</w:t>
            </w:r>
          </w:p>
        </w:tc>
        <w:tc>
          <w:tcPr>
            <w:tcW w:w="2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реализация плана мероприятий по производственной безопасности.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системы управления безопасностью.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Активное внедрение и повышение роли производственных советов по охране труда на предприятиях.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реализация плана мероприятий по энергоэффективности, в т.ч. по внедрению "зеленых" технологий.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системы экологического менеджмента.</w:t>
            </w:r>
          </w:p>
          <w:bookmarkEnd w:id="19"/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КПД 15. Нулевой уровень смертности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производственной смертности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смертей на производстве в Компании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КПД 16. Доля ДО использующих "зеленые" технологии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Отношение количества ДО, использующих в производстве "зеленые" технологии, к общему количеству ДО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10%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Направление 6. Финансовая устойчивость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6.1. Обеспечение оптимальной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Рефинансирование и/или реструктуризация долга.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КПД 17. Коэффициент долговой нагрузки,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Отношение долга к показателю EBITDA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долговой нагрузки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Корректное планирование и строгое исполнение бюджета.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Долг/EBITDA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 Повышение рентабельности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Развитие, модернизация и создание современных производств.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и инициация государственных программ в сфере развития машиностроения.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планировании и реализации ГОЗ.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крупных межотраслевых проектах.</w:t>
            </w:r>
          </w:p>
          <w:bookmarkEnd w:id="20"/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КПД  18. ROIC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Отношение показателя NOPLAT к среднему вложенному капиталу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1,73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5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9"/>
        <w:gridCol w:w="1239"/>
        <w:gridCol w:w="1240"/>
        <w:gridCol w:w="1240"/>
        <w:gridCol w:w="1240"/>
        <w:gridCol w:w="1240"/>
        <w:gridCol w:w="1240"/>
        <w:gridCol w:w="1240"/>
        <w:gridCol w:w="1240"/>
        <w:gridCol w:w="1142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показателей по годам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Стратегическое направление 1.  Диверсификация производства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54,6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41,8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48,8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78,7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86,6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4,8%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4,7%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5,0%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20%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38%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40%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9%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14%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Стратегическое направление 2.  Инновационное развитие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5%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5%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Стратегическое направление 3.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Развитие производственного потенциала и повышение операционной эффективности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87%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77%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Направление 4. Организационное развитие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11 060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10 767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12 094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12 672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13 700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14 900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16 100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20290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6%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10%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10%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670  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2 010  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2 679 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7 019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Направление 5. Устойчивое развитие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22%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28%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28%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15%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15%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15%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15%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10%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10%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10%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10%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10%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10%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20%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Направление 6.  Финансовая устойчивость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2,7%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9%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10%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сентября 2021 года №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13-1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Результаты достижения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"НК "Казахстан инжиниринг"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поставленных целей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99"/>
        <w:gridCol w:w="8001"/>
      </w:tblGrid>
      <w:tr>
        <w:trPr>
          <w:trHeight w:val="30" w:hRule="atLeast"/>
        </w:trPr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Стратегические показатели Национального плана развития Республики Казахстан до 2025 года 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КПД Компании, предусмотренные Стратегией развития на 2020 – 2029 годы</w:t>
            </w:r>
          </w:p>
        </w:tc>
      </w:tr>
      <w:tr>
        <w:trPr>
          <w:trHeight w:val="30" w:hRule="atLeast"/>
        </w:trPr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 производительности труда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 производительности труда предприятий Компании не менее чем в 2 раза</w:t>
            </w:r>
          </w:p>
        </w:tc>
      </w:tr>
      <w:tr>
        <w:trPr>
          <w:trHeight w:val="30" w:hRule="atLeast"/>
        </w:trPr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среднего предпринимательства в экономике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 10 дочерних и зависимых организаций Компании </w:t>
            </w:r>
          </w:p>
        </w:tc>
      </w:tr>
      <w:tr>
        <w:trPr>
          <w:trHeight w:val="30" w:hRule="atLeast"/>
        </w:trPr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несырьевого экспорта товаров и услуг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доли экспорта в выручке Компании в 1,5 раза</w:t>
            </w:r>
          </w:p>
        </w:tc>
      </w:tr>
      <w:tr>
        <w:trPr>
          <w:trHeight w:val="30" w:hRule="atLeast"/>
        </w:trPr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в основной капитал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инвестиций в основной капитал - не менее 14 млрд. тенге до 2029 года</w:t>
            </w:r>
          </w:p>
        </w:tc>
      </w:tr>
      <w:tr>
        <w:trPr>
          <w:trHeight w:val="30" w:hRule="atLeast"/>
        </w:trPr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Валовый приток прямых иностранных инвестиций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не менее 20 млн. долларов США прямых иностранных инвестиций до 2025 года за счет реализации совместных с иностранными партнерами проектов</w:t>
            </w:r>
          </w:p>
        </w:tc>
      </w:tr>
      <w:tr>
        <w:trPr>
          <w:trHeight w:val="30" w:hRule="atLeast"/>
        </w:trPr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Индикаторы Стратегического плана Министерства индустрии и инфраструктурного развития Республики Казахстан 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КПД Компании, предусмотренные Стратегией развития на 2020 – 2029 годы </w:t>
            </w:r>
          </w:p>
        </w:tc>
      </w:tr>
      <w:tr>
        <w:trPr>
          <w:trHeight w:val="30" w:hRule="atLeast"/>
        </w:trPr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ИФО производства продукции машиностроения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 доходов Компании от реализации продукции – в 2 раза</w:t>
            </w:r>
          </w:p>
        </w:tc>
      </w:tr>
      <w:tr>
        <w:trPr>
          <w:trHeight w:val="30" w:hRule="atLeast"/>
        </w:trPr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Реальный рост производительности труда в отраслях обрабатывающей промышленности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 производительности труда предприятий Компании не менее чем в 2 раза</w:t>
            </w:r>
          </w:p>
        </w:tc>
      </w:tr>
      <w:tr>
        <w:trPr>
          <w:trHeight w:val="30" w:hRule="atLeast"/>
        </w:trPr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 инвестиций в основной капитал в обрабатывающую промышленность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инвестиций в основной капитал - не менее 14 млрд. тенге до 2029 года</w:t>
            </w:r>
          </w:p>
        </w:tc>
      </w:tr>
      <w:tr>
        <w:trPr>
          <w:trHeight w:val="30" w:hRule="atLeast"/>
        </w:trPr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Снижение общего уровня опасности производственных объектов в отраслях промышленности 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Нулевой уровень производственной смертности в Компании </w:t>
            </w:r>
          </w:p>
        </w:tc>
      </w:tr>
      <w:tr>
        <w:trPr>
          <w:trHeight w:val="30" w:hRule="atLeast"/>
        </w:trPr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Энергоемкость обрабатывающей промышленности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дочерних организаций, использующих "зеленые" технологии, – 100 %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сентября 2021 года №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14-1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Стратегическая карта Компании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8"/>
        <w:gridCol w:w="3738"/>
        <w:gridCol w:w="3954"/>
      </w:tblGrid>
      <w:tr>
        <w:trPr>
          <w:trHeight w:val="3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 первого уровня системы государственного планирования 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второго уровня системы государственного планирования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Ключевые показатели деятельности Компании, предусмотренные Стратегией развития</w:t>
            </w:r>
          </w:p>
        </w:tc>
      </w:tr>
      <w:tr>
        <w:trPr>
          <w:trHeight w:val="3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 план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Республики Казахстан до 2025 года, утвержденный Указом Президента Республики Казахстан от 15 февраля 2018 года № 636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Стратегический план Министерства индустрии и инфраструктурного развития Республики Казахстан на 2020 – 2024 годы, утвержденный приказом Министра индустрии и инфраструктурного развития Республики Казахстан от 28 декабря 2019 года № 954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Ключевые показатели деятельности АО "НК "Казахстан инжиниринг", предусмотренные Стратегией развития Компании на 2020 – 2029 годы,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25 декабря 2019 года № 969</w:t>
            </w:r>
          </w:p>
        </w:tc>
      </w:tr>
      <w:tr>
        <w:trPr>
          <w:trHeight w:val="3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 производительности труда, % прироста от уровня 2019 года в ценах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(2020 – 2,6; 2021 – 0,4; 2022 – 4,7; 2023 – 10,4;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– 15,0; 2025 – 20,6)</w:t>
            </w:r>
          </w:p>
          <w:bookmarkEnd w:id="22"/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 производительности труда в отраслях обрабатывающей промышленности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 производительности труда</w:t>
            </w:r>
          </w:p>
        </w:tc>
      </w:tr>
      <w:tr>
        <w:trPr>
          <w:trHeight w:val="3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Доля среднего предпринимательства в экономике, % ВДС в ВВП (2020 – 8,7; 2021 – 10; 2022 – 11,2;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– 12,5; 2024 – 13,7; 2025 – 15)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Сокращение доли государственного участия в экономике для увеличения доли среднего предпринимательства</w:t>
            </w:r>
          </w:p>
        </w:tc>
      </w:tr>
      <w:tr>
        <w:trPr>
          <w:trHeight w:val="3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несырьевого экспорта товаров и услуг, млрд долл. США (2020 – 20; 2021 – 29,2; 2022 – 31,8;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– 34,6; 2024 – 37,7; 2025 – 41)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доходов от экспорта в общей выручке</w:t>
            </w:r>
          </w:p>
        </w:tc>
      </w:tr>
      <w:tr>
        <w:trPr>
          <w:trHeight w:val="3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Инвестиции в основной капитал, % от ВВП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(2020 – 17,4; 2021 – 20; 2022 – 21,3; 2023 – 23,5;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– 25,2; 2025 – 30)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объем инвестиций в основной капитал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в основной капитал</w:t>
            </w:r>
          </w:p>
        </w:tc>
      </w:tr>
      <w:tr>
        <w:trPr>
          <w:trHeight w:val="3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Валовый приток прямых иностранных инвестиций, млрд долл. США (2020 – 14,5; 2021 – 15,9;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– 23,9; 2023 – 25,1; 2024 – 27,6; 2025 – 30)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 прямых иностранных инвестиций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