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92c2" w14:textId="bb99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2021 года № 706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4"/>
    <w:bookmarkStart w:name="z10" w:id="5"/>
    <w:p>
      <w:pPr>
        <w:spacing w:after="0"/>
        <w:ind w:left="0"/>
        <w:jc w:val="both"/>
      </w:pPr>
      <w:r>
        <w:rPr>
          <w:rFonts w:ascii="Times New Roman"/>
          <w:b w:val="false"/>
          <w:i w:val="false"/>
          <w:color w:val="000000"/>
          <w:sz w:val="28"/>
        </w:rPr>
        <w:t xml:space="preserve">
      1) в статье 467 цифры "2022" заменить цифрами "2027". </w:t>
      </w:r>
    </w:p>
    <w:bookmarkEnd w:id="5"/>
    <w:bookmarkStart w:name="z11"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w:t>
      </w:r>
    </w:p>
    <w:bookmarkEnd w:id="6"/>
    <w:bookmarkStart w:name="z12" w:id="7"/>
    <w:p>
      <w:pPr>
        <w:spacing w:after="0"/>
        <w:ind w:left="0"/>
        <w:jc w:val="both"/>
      </w:pPr>
      <w:r>
        <w:rPr>
          <w:rFonts w:ascii="Times New Roman"/>
          <w:b w:val="false"/>
          <w:i w:val="false"/>
          <w:color w:val="000000"/>
          <w:sz w:val="28"/>
        </w:rPr>
        <w:t>
      1) в статье 7:</w:t>
      </w:r>
    </w:p>
    <w:bookmarkEnd w:id="7"/>
    <w:bookmarkStart w:name="z13" w:id="8"/>
    <w:p>
      <w:pPr>
        <w:spacing w:after="0"/>
        <w:ind w:left="0"/>
        <w:jc w:val="both"/>
      </w:pPr>
      <w:r>
        <w:rPr>
          <w:rFonts w:ascii="Times New Roman"/>
          <w:b w:val="false"/>
          <w:i w:val="false"/>
          <w:color w:val="000000"/>
          <w:sz w:val="28"/>
        </w:rPr>
        <w:t xml:space="preserve">
      дополнить пунктом 40-1) следующего содержания: </w:t>
      </w:r>
    </w:p>
    <w:bookmarkEnd w:id="8"/>
    <w:bookmarkStart w:name="z14" w:id="9"/>
    <w:p>
      <w:pPr>
        <w:spacing w:after="0"/>
        <w:ind w:left="0"/>
        <w:jc w:val="both"/>
      </w:pPr>
      <w:r>
        <w:rPr>
          <w:rFonts w:ascii="Times New Roman"/>
          <w:b w:val="false"/>
          <w:i w:val="false"/>
          <w:color w:val="000000"/>
          <w:sz w:val="28"/>
        </w:rPr>
        <w:t>
      "40-1)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 о завершении досудебного расследования и направлении дела прокурору для составления обвинительного акта и направления дела в суд;";</w:t>
      </w:r>
    </w:p>
    <w:bookmarkEnd w:id="9"/>
    <w:bookmarkStart w:name="z15" w:id="10"/>
    <w:p>
      <w:pPr>
        <w:spacing w:after="0"/>
        <w:ind w:left="0"/>
        <w:jc w:val="both"/>
      </w:pPr>
      <w:r>
        <w:rPr>
          <w:rFonts w:ascii="Times New Roman"/>
          <w:b w:val="false"/>
          <w:i w:val="false"/>
          <w:color w:val="000000"/>
          <w:sz w:val="28"/>
        </w:rPr>
        <w:t>
      пункт 54) изложить в следующей редакции:</w:t>
      </w:r>
    </w:p>
    <w:bookmarkEnd w:id="10"/>
    <w:bookmarkStart w:name="z16" w:id="11"/>
    <w:p>
      <w:pPr>
        <w:spacing w:after="0"/>
        <w:ind w:left="0"/>
        <w:jc w:val="both"/>
      </w:pPr>
      <w:r>
        <w:rPr>
          <w:rFonts w:ascii="Times New Roman"/>
          <w:b w:val="false"/>
          <w:i w:val="false"/>
          <w:color w:val="000000"/>
          <w:sz w:val="28"/>
        </w:rPr>
        <w:t>
      "54) протокол – 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в статьях настоящего Кодекса, – процессуальное решение лица, осуществляющего досудебное расследование;";</w:t>
      </w:r>
    </w:p>
    <w:bookmarkEnd w:id="11"/>
    <w:bookmarkStart w:name="z17" w:id="12"/>
    <w:p>
      <w:pPr>
        <w:spacing w:after="0"/>
        <w:ind w:left="0"/>
        <w:jc w:val="both"/>
      </w:pPr>
      <w:r>
        <w:rPr>
          <w:rFonts w:ascii="Times New Roman"/>
          <w:b w:val="false"/>
          <w:i w:val="false"/>
          <w:color w:val="000000"/>
          <w:sz w:val="28"/>
        </w:rPr>
        <w:t>
      2) в части седьмой статьи 45:</w:t>
      </w:r>
    </w:p>
    <w:bookmarkEnd w:id="12"/>
    <w:bookmarkStart w:name="z18" w:id="13"/>
    <w:p>
      <w:pPr>
        <w:spacing w:after="0"/>
        <w:ind w:left="0"/>
        <w:jc w:val="both"/>
      </w:pPr>
      <w:r>
        <w:rPr>
          <w:rFonts w:ascii="Times New Roman"/>
          <w:b w:val="false"/>
          <w:i w:val="false"/>
          <w:color w:val="000000"/>
          <w:sz w:val="28"/>
        </w:rPr>
        <w:t>
      пункт 7) изложить в следующей редакции:</w:t>
      </w:r>
    </w:p>
    <w:bookmarkEnd w:id="13"/>
    <w:bookmarkStart w:name="z19" w:id="14"/>
    <w:p>
      <w:pPr>
        <w:spacing w:after="0"/>
        <w:ind w:left="0"/>
        <w:jc w:val="both"/>
      </w:pPr>
      <w:r>
        <w:rPr>
          <w:rFonts w:ascii="Times New Roman"/>
          <w:b w:val="false"/>
          <w:i w:val="false"/>
          <w:color w:val="000000"/>
          <w:sz w:val="28"/>
        </w:rPr>
        <w:t>
      "7)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bookmarkEnd w:id="14"/>
    <w:bookmarkStart w:name="z20" w:id="15"/>
    <w:p>
      <w:pPr>
        <w:spacing w:after="0"/>
        <w:ind w:left="0"/>
        <w:jc w:val="both"/>
      </w:pPr>
      <w:r>
        <w:rPr>
          <w:rFonts w:ascii="Times New Roman"/>
          <w:b w:val="false"/>
          <w:i w:val="false"/>
          <w:color w:val="000000"/>
          <w:sz w:val="28"/>
        </w:rPr>
        <w:t>
      дополнить пунктами 8) и 9) следующего содержания:</w:t>
      </w:r>
    </w:p>
    <w:bookmarkEnd w:id="15"/>
    <w:bookmarkStart w:name="z21" w:id="16"/>
    <w:p>
      <w:pPr>
        <w:spacing w:after="0"/>
        <w:ind w:left="0"/>
        <w:jc w:val="both"/>
      </w:pPr>
      <w:r>
        <w:rPr>
          <w:rFonts w:ascii="Times New Roman"/>
          <w:b w:val="false"/>
          <w:i w:val="false"/>
          <w:color w:val="000000"/>
          <w:sz w:val="28"/>
        </w:rPr>
        <w:t>
      "8) действия непреодолимой силы, временно препятствующей дальнейшему производству по уголовному делу;</w:t>
      </w:r>
    </w:p>
    <w:bookmarkEnd w:id="16"/>
    <w:bookmarkStart w:name="z22" w:id="17"/>
    <w:p>
      <w:pPr>
        <w:spacing w:after="0"/>
        <w:ind w:left="0"/>
        <w:jc w:val="both"/>
      </w:pPr>
      <w:r>
        <w:rPr>
          <w:rFonts w:ascii="Times New Roman"/>
          <w:b w:val="false"/>
          <w:i w:val="false"/>
          <w:color w:val="000000"/>
          <w:sz w:val="28"/>
        </w:rPr>
        <w:t>
      9) назначения по уголовному делу экспертизы.";</w:t>
      </w:r>
    </w:p>
    <w:bookmarkEnd w:id="17"/>
    <w:bookmarkStart w:name="z23" w:id="18"/>
    <w:p>
      <w:pPr>
        <w:spacing w:after="0"/>
        <w:ind w:left="0"/>
        <w:jc w:val="both"/>
      </w:pPr>
      <w:r>
        <w:rPr>
          <w:rFonts w:ascii="Times New Roman"/>
          <w:b w:val="false"/>
          <w:i w:val="false"/>
          <w:color w:val="000000"/>
          <w:sz w:val="28"/>
        </w:rPr>
        <w:t>
      3) часть вторую статьи 52 изложить в следующей редакции:</w:t>
      </w:r>
    </w:p>
    <w:bookmarkEnd w:id="18"/>
    <w:bookmarkStart w:name="z24" w:id="19"/>
    <w:p>
      <w:pPr>
        <w:spacing w:after="0"/>
        <w:ind w:left="0"/>
        <w:jc w:val="both"/>
      </w:pPr>
      <w:r>
        <w:rPr>
          <w:rFonts w:ascii="Times New Roman"/>
          <w:b w:val="false"/>
          <w:i w:val="false"/>
          <w:color w:val="000000"/>
          <w:sz w:val="28"/>
        </w:rPr>
        <w:t>
      "2.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bookmarkEnd w:id="19"/>
    <w:bookmarkStart w:name="z25" w:id="20"/>
    <w:p>
      <w:pPr>
        <w:spacing w:after="0"/>
        <w:ind w:left="0"/>
        <w:jc w:val="both"/>
      </w:pPr>
      <w:r>
        <w:rPr>
          <w:rFonts w:ascii="Times New Roman"/>
          <w:b w:val="false"/>
          <w:i w:val="false"/>
          <w:color w:val="000000"/>
          <w:sz w:val="28"/>
        </w:rPr>
        <w:t>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bookmarkEnd w:id="20"/>
    <w:bookmarkStart w:name="z26" w:id="21"/>
    <w:p>
      <w:pPr>
        <w:spacing w:after="0"/>
        <w:ind w:left="0"/>
        <w:jc w:val="both"/>
      </w:pPr>
      <w:r>
        <w:rPr>
          <w:rFonts w:ascii="Times New Roman"/>
          <w:b w:val="false"/>
          <w:i w:val="false"/>
          <w:color w:val="000000"/>
          <w:sz w:val="28"/>
        </w:rPr>
        <w:t xml:space="preserve">
      Если председатель апелляционной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 </w:t>
      </w:r>
    </w:p>
    <w:bookmarkEnd w:id="21"/>
    <w:bookmarkStart w:name="z27" w:id="22"/>
    <w:p>
      <w:pPr>
        <w:spacing w:after="0"/>
        <w:ind w:left="0"/>
        <w:jc w:val="both"/>
      </w:pPr>
      <w:r>
        <w:rPr>
          <w:rFonts w:ascii="Times New Roman"/>
          <w:b w:val="false"/>
          <w:i w:val="false"/>
          <w:color w:val="000000"/>
          <w:sz w:val="28"/>
        </w:rPr>
        <w:t>
      4) в статье 58:</w:t>
      </w:r>
    </w:p>
    <w:bookmarkEnd w:id="22"/>
    <w:bookmarkStart w:name="z28" w:id="23"/>
    <w:p>
      <w:pPr>
        <w:spacing w:after="0"/>
        <w:ind w:left="0"/>
        <w:jc w:val="both"/>
      </w:pPr>
      <w:r>
        <w:rPr>
          <w:rFonts w:ascii="Times New Roman"/>
          <w:b w:val="false"/>
          <w:i w:val="false"/>
          <w:color w:val="000000"/>
          <w:sz w:val="28"/>
        </w:rPr>
        <w:t>
      часть первую изложить в следующей редакции:</w:t>
      </w:r>
    </w:p>
    <w:bookmarkEnd w:id="23"/>
    <w:bookmarkStart w:name="z29" w:id="24"/>
    <w:p>
      <w:pPr>
        <w:spacing w:after="0"/>
        <w:ind w:left="0"/>
        <w:jc w:val="both"/>
      </w:pPr>
      <w:r>
        <w:rPr>
          <w:rFonts w:ascii="Times New Roman"/>
          <w:b w:val="false"/>
          <w:i w:val="false"/>
          <w:color w:val="000000"/>
          <w:sz w:val="28"/>
        </w:rPr>
        <w:t>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bookmarkEnd w:id="24"/>
    <w:bookmarkStart w:name="z30" w:id="25"/>
    <w:p>
      <w:pPr>
        <w:spacing w:after="0"/>
        <w:ind w:left="0"/>
        <w:jc w:val="both"/>
      </w:pPr>
      <w:r>
        <w:rPr>
          <w:rFonts w:ascii="Times New Roman"/>
          <w:b w:val="false"/>
          <w:i w:val="false"/>
          <w:color w:val="000000"/>
          <w:sz w:val="28"/>
        </w:rPr>
        <w:t>
      в части четвертой после слова "статьями" дополнить словами "165 (частью восьмой),", после цифр "192," дополнить словами "192-2 (частью пятой),", после слов "196 (частью второй)," дополнить цифрами "202, 203,", после цифр "302," дополнить цифрами "302-1,";</w:t>
      </w:r>
    </w:p>
    <w:bookmarkEnd w:id="25"/>
    <w:bookmarkStart w:name="z31" w:id="26"/>
    <w:p>
      <w:pPr>
        <w:spacing w:after="0"/>
        <w:ind w:left="0"/>
        <w:jc w:val="both"/>
      </w:pPr>
      <w:r>
        <w:rPr>
          <w:rFonts w:ascii="Times New Roman"/>
          <w:b w:val="false"/>
          <w:i w:val="false"/>
          <w:color w:val="000000"/>
          <w:sz w:val="28"/>
        </w:rPr>
        <w:t>
      5) в статье 59:</w:t>
      </w:r>
    </w:p>
    <w:bookmarkEnd w:id="26"/>
    <w:bookmarkStart w:name="z32" w:id="27"/>
    <w:p>
      <w:pPr>
        <w:spacing w:after="0"/>
        <w:ind w:left="0"/>
        <w:jc w:val="both"/>
      </w:pPr>
      <w:r>
        <w:rPr>
          <w:rFonts w:ascii="Times New Roman"/>
          <w:b w:val="false"/>
          <w:i w:val="false"/>
          <w:color w:val="000000"/>
          <w:sz w:val="28"/>
        </w:rPr>
        <w:t>
      пункт 7) части второй изложить в следующей редакции:</w:t>
      </w:r>
    </w:p>
    <w:bookmarkEnd w:id="27"/>
    <w:bookmarkStart w:name="z33" w:id="28"/>
    <w:p>
      <w:pPr>
        <w:spacing w:after="0"/>
        <w:ind w:left="0"/>
        <w:jc w:val="both"/>
      </w:pPr>
      <w:r>
        <w:rPr>
          <w:rFonts w:ascii="Times New Roman"/>
          <w:b w:val="false"/>
          <w:i w:val="false"/>
          <w:color w:val="000000"/>
          <w:sz w:val="28"/>
        </w:rPr>
        <w:t xml:space="preserve">
      "7)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 </w:t>
      </w:r>
    </w:p>
    <w:bookmarkEnd w:id="28"/>
    <w:bookmarkStart w:name="z34" w:id="29"/>
    <w:p>
      <w:pPr>
        <w:spacing w:after="0"/>
        <w:ind w:left="0"/>
        <w:jc w:val="both"/>
      </w:pPr>
      <w:r>
        <w:rPr>
          <w:rFonts w:ascii="Times New Roman"/>
          <w:b w:val="false"/>
          <w:i w:val="false"/>
          <w:color w:val="000000"/>
          <w:sz w:val="28"/>
        </w:rPr>
        <w:t>
      часть четвертую изложить в следующей редакции:</w:t>
      </w:r>
    </w:p>
    <w:bookmarkEnd w:id="29"/>
    <w:bookmarkStart w:name="z35" w:id="30"/>
    <w:p>
      <w:pPr>
        <w:spacing w:after="0"/>
        <w:ind w:left="0"/>
        <w:jc w:val="both"/>
      </w:pPr>
      <w:r>
        <w:rPr>
          <w:rFonts w:ascii="Times New Roman"/>
          <w:b w:val="false"/>
          <w:i w:val="false"/>
          <w:color w:val="000000"/>
          <w:sz w:val="28"/>
        </w:rPr>
        <w:t xml:space="preserve">
      "4.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 </w:t>
      </w:r>
    </w:p>
    <w:bookmarkEnd w:id="30"/>
    <w:bookmarkStart w:name="z36" w:id="31"/>
    <w:p>
      <w:pPr>
        <w:spacing w:after="0"/>
        <w:ind w:left="0"/>
        <w:jc w:val="both"/>
      </w:pPr>
      <w:r>
        <w:rPr>
          <w:rFonts w:ascii="Times New Roman"/>
          <w:b w:val="false"/>
          <w:i w:val="false"/>
          <w:color w:val="000000"/>
          <w:sz w:val="28"/>
        </w:rPr>
        <w:t>
      6) в части третьей статьи 60 слова "обвинительного акта" заменить словами "отчета о завершении досудебного расследования";</w:t>
      </w:r>
    </w:p>
    <w:bookmarkEnd w:id="31"/>
    <w:bookmarkStart w:name="z37" w:id="32"/>
    <w:p>
      <w:pPr>
        <w:spacing w:after="0"/>
        <w:ind w:left="0"/>
        <w:jc w:val="both"/>
      </w:pPr>
      <w:r>
        <w:rPr>
          <w:rFonts w:ascii="Times New Roman"/>
          <w:b w:val="false"/>
          <w:i w:val="false"/>
          <w:color w:val="000000"/>
          <w:sz w:val="28"/>
        </w:rPr>
        <w:t>
      7) часть пятую статьи 62 изложить в следующей редакции:</w:t>
      </w:r>
    </w:p>
    <w:bookmarkEnd w:id="32"/>
    <w:bookmarkStart w:name="z38" w:id="33"/>
    <w:p>
      <w:pPr>
        <w:spacing w:after="0"/>
        <w:ind w:left="0"/>
        <w:jc w:val="both"/>
      </w:pPr>
      <w:r>
        <w:rPr>
          <w:rFonts w:ascii="Times New Roman"/>
          <w:b w:val="false"/>
          <w:i w:val="false"/>
          <w:color w:val="000000"/>
          <w:sz w:val="28"/>
        </w:rPr>
        <w:t>
      "5.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bookmarkEnd w:id="33"/>
    <w:bookmarkStart w:name="z39" w:id="34"/>
    <w:p>
      <w:pPr>
        <w:spacing w:after="0"/>
        <w:ind w:left="0"/>
        <w:jc w:val="both"/>
      </w:pPr>
      <w:r>
        <w:rPr>
          <w:rFonts w:ascii="Times New Roman"/>
          <w:b w:val="false"/>
          <w:i w:val="false"/>
          <w:color w:val="000000"/>
          <w:sz w:val="28"/>
        </w:rPr>
        <w:t>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4"/>
    <w:bookmarkStart w:name="z40" w:id="35"/>
    <w:p>
      <w:pPr>
        <w:spacing w:after="0"/>
        <w:ind w:left="0"/>
        <w:jc w:val="both"/>
      </w:pPr>
      <w:r>
        <w:rPr>
          <w:rFonts w:ascii="Times New Roman"/>
          <w:b w:val="false"/>
          <w:i w:val="false"/>
          <w:color w:val="000000"/>
          <w:sz w:val="28"/>
        </w:rPr>
        <w:t>
      При наличии предусмотренных настоящим Кодексом оснований начальник органа дознания применяет приказное производство.";</w:t>
      </w:r>
    </w:p>
    <w:bookmarkEnd w:id="35"/>
    <w:bookmarkStart w:name="z41" w:id="36"/>
    <w:p>
      <w:pPr>
        <w:spacing w:after="0"/>
        <w:ind w:left="0"/>
        <w:jc w:val="both"/>
      </w:pPr>
      <w:r>
        <w:rPr>
          <w:rFonts w:ascii="Times New Roman"/>
          <w:b w:val="false"/>
          <w:i w:val="false"/>
          <w:color w:val="000000"/>
          <w:sz w:val="28"/>
        </w:rPr>
        <w:t xml:space="preserve">
      8) в части шестой статьи 63 слова "направлении дела с обвинительным актом прокурору" заменить словами "направлении уголовного дела прокурору с протоколом обвинения, отчетом о завершении досудебного расследования"; </w:t>
      </w:r>
    </w:p>
    <w:bookmarkEnd w:id="36"/>
    <w:bookmarkStart w:name="z42" w:id="37"/>
    <w:p>
      <w:pPr>
        <w:spacing w:after="0"/>
        <w:ind w:left="0"/>
        <w:jc w:val="both"/>
      </w:pPr>
      <w:r>
        <w:rPr>
          <w:rFonts w:ascii="Times New Roman"/>
          <w:b w:val="false"/>
          <w:i w:val="false"/>
          <w:color w:val="000000"/>
          <w:sz w:val="28"/>
        </w:rPr>
        <w:t xml:space="preserve">
      9) в статье 64: </w:t>
      </w:r>
    </w:p>
    <w:bookmarkEnd w:id="37"/>
    <w:bookmarkStart w:name="z43" w:id="38"/>
    <w:p>
      <w:pPr>
        <w:spacing w:after="0"/>
        <w:ind w:left="0"/>
        <w:jc w:val="both"/>
      </w:pPr>
      <w:r>
        <w:rPr>
          <w:rFonts w:ascii="Times New Roman"/>
          <w:b w:val="false"/>
          <w:i w:val="false"/>
          <w:color w:val="000000"/>
          <w:sz w:val="28"/>
        </w:rPr>
        <w:t>
      часть первую дополнить пунктом 1-1) следующего содержания:</w:t>
      </w:r>
    </w:p>
    <w:bookmarkEnd w:id="38"/>
    <w:bookmarkStart w:name="z44" w:id="39"/>
    <w:p>
      <w:pPr>
        <w:spacing w:after="0"/>
        <w:ind w:left="0"/>
        <w:jc w:val="both"/>
      </w:pPr>
      <w:r>
        <w:rPr>
          <w:rFonts w:ascii="Times New Roman"/>
          <w:b w:val="false"/>
          <w:i w:val="false"/>
          <w:color w:val="000000"/>
          <w:sz w:val="28"/>
        </w:rPr>
        <w:t>
      "1-1)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bookmarkEnd w:id="39"/>
    <w:bookmarkStart w:name="z45" w:id="40"/>
    <w:p>
      <w:pPr>
        <w:spacing w:after="0"/>
        <w:ind w:left="0"/>
        <w:jc w:val="both"/>
      </w:pPr>
      <w:r>
        <w:rPr>
          <w:rFonts w:ascii="Times New Roman"/>
          <w:b w:val="false"/>
          <w:i w:val="false"/>
          <w:color w:val="000000"/>
          <w:sz w:val="28"/>
        </w:rPr>
        <w:t>
      пункт 4) части первой изложить в следующей редакции:</w:t>
      </w:r>
    </w:p>
    <w:bookmarkEnd w:id="40"/>
    <w:bookmarkStart w:name="z46" w:id="41"/>
    <w:p>
      <w:pPr>
        <w:spacing w:after="0"/>
        <w:ind w:left="0"/>
        <w:jc w:val="both"/>
      </w:pPr>
      <w:r>
        <w:rPr>
          <w:rFonts w:ascii="Times New Roman"/>
          <w:b w:val="false"/>
          <w:i w:val="false"/>
          <w:color w:val="000000"/>
          <w:sz w:val="28"/>
        </w:rPr>
        <w:t>
      "4) допрошенное в связи с наличием подозрения в совершении уголовного проступка или уголовных правонарушений, указанных в частях второй – 11-1 статьи 191 настоящего Кодекса.";</w:t>
      </w:r>
    </w:p>
    <w:bookmarkEnd w:id="41"/>
    <w:bookmarkStart w:name="z47" w:id="42"/>
    <w:p>
      <w:pPr>
        <w:spacing w:after="0"/>
        <w:ind w:left="0"/>
        <w:jc w:val="both"/>
      </w:pPr>
      <w:r>
        <w:rPr>
          <w:rFonts w:ascii="Times New Roman"/>
          <w:b w:val="false"/>
          <w:i w:val="false"/>
          <w:color w:val="000000"/>
          <w:sz w:val="28"/>
        </w:rPr>
        <w:t>
      10) в статье 65:</w:t>
      </w:r>
    </w:p>
    <w:bookmarkEnd w:id="42"/>
    <w:bookmarkStart w:name="z48" w:id="43"/>
    <w:p>
      <w:pPr>
        <w:spacing w:after="0"/>
        <w:ind w:left="0"/>
        <w:jc w:val="both"/>
      </w:pPr>
      <w:r>
        <w:rPr>
          <w:rFonts w:ascii="Times New Roman"/>
          <w:b w:val="false"/>
          <w:i w:val="false"/>
          <w:color w:val="000000"/>
          <w:sz w:val="28"/>
        </w:rPr>
        <w:t>
      пункты 1) и 2) части первой изложить в следующей редакции:</w:t>
      </w:r>
    </w:p>
    <w:bookmarkEnd w:id="43"/>
    <w:bookmarkStart w:name="z49" w:id="44"/>
    <w:p>
      <w:pPr>
        <w:spacing w:after="0"/>
        <w:ind w:left="0"/>
        <w:jc w:val="both"/>
      </w:pPr>
      <w:r>
        <w:rPr>
          <w:rFonts w:ascii="Times New Roman"/>
          <w:b w:val="false"/>
          <w:i w:val="false"/>
          <w:color w:val="000000"/>
          <w:sz w:val="28"/>
        </w:rPr>
        <w:t xml:space="preserve">
      "1) прокурором составлен обвинительный акт; </w:t>
      </w:r>
    </w:p>
    <w:bookmarkEnd w:id="44"/>
    <w:bookmarkStart w:name="z50" w:id="45"/>
    <w:p>
      <w:pPr>
        <w:spacing w:after="0"/>
        <w:ind w:left="0"/>
        <w:jc w:val="both"/>
      </w:pPr>
      <w:r>
        <w:rPr>
          <w:rFonts w:ascii="Times New Roman"/>
          <w:b w:val="false"/>
          <w:i w:val="false"/>
          <w:color w:val="000000"/>
          <w:sz w:val="28"/>
        </w:rPr>
        <w:t>
      2) прокурором утверждены постановление о применении приказного 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bookmarkEnd w:id="45"/>
    <w:bookmarkStart w:name="z51" w:id="46"/>
    <w:p>
      <w:pPr>
        <w:spacing w:after="0"/>
        <w:ind w:left="0"/>
        <w:jc w:val="both"/>
      </w:pPr>
      <w:r>
        <w:rPr>
          <w:rFonts w:ascii="Times New Roman"/>
          <w:b w:val="false"/>
          <w:i w:val="false"/>
          <w:color w:val="000000"/>
          <w:sz w:val="28"/>
        </w:rPr>
        <w:t>
      пункт 2) части пятой изложить в следующей редакции:</w:t>
      </w:r>
    </w:p>
    <w:bookmarkEnd w:id="46"/>
    <w:bookmarkStart w:name="z52" w:id="47"/>
    <w:p>
      <w:pPr>
        <w:spacing w:after="0"/>
        <w:ind w:left="0"/>
        <w:jc w:val="both"/>
      </w:pPr>
      <w:r>
        <w:rPr>
          <w:rFonts w:ascii="Times New Roman"/>
          <w:b w:val="false"/>
          <w:i w:val="false"/>
          <w:color w:val="000000"/>
          <w:sz w:val="28"/>
        </w:rPr>
        <w:t>
      "2) получить копии составленного прокурором обвинительного акта, утвержденного прокурором протокола об уголовном проступке, протокола ускоренного досудебного расследования, протокола обвинения;";</w:t>
      </w:r>
    </w:p>
    <w:bookmarkEnd w:id="47"/>
    <w:bookmarkStart w:name="z53" w:id="48"/>
    <w:p>
      <w:pPr>
        <w:spacing w:after="0"/>
        <w:ind w:left="0"/>
        <w:jc w:val="both"/>
      </w:pPr>
      <w:r>
        <w:rPr>
          <w:rFonts w:ascii="Times New Roman"/>
          <w:b w:val="false"/>
          <w:i w:val="false"/>
          <w:color w:val="000000"/>
          <w:sz w:val="28"/>
        </w:rPr>
        <w:t>
      11) пункт 13) части шестой статьи 71 изложить в следующей редакции:</w:t>
      </w:r>
    </w:p>
    <w:bookmarkEnd w:id="48"/>
    <w:bookmarkStart w:name="z54" w:id="49"/>
    <w:p>
      <w:pPr>
        <w:spacing w:after="0"/>
        <w:ind w:left="0"/>
        <w:jc w:val="both"/>
      </w:pPr>
      <w:r>
        <w:rPr>
          <w:rFonts w:ascii="Times New Roman"/>
          <w:b w:val="false"/>
          <w:i w:val="false"/>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bookmarkEnd w:id="49"/>
    <w:bookmarkStart w:name="z55" w:id="50"/>
    <w:p>
      <w:pPr>
        <w:spacing w:after="0"/>
        <w:ind w:left="0"/>
        <w:jc w:val="both"/>
      </w:pPr>
      <w:r>
        <w:rPr>
          <w:rFonts w:ascii="Times New Roman"/>
          <w:b w:val="false"/>
          <w:i w:val="false"/>
          <w:color w:val="000000"/>
          <w:sz w:val="28"/>
        </w:rPr>
        <w:t>
      12) часть одиннадцатую статьи 87 изложить в следующей редакции:</w:t>
      </w:r>
    </w:p>
    <w:bookmarkEnd w:id="50"/>
    <w:bookmarkStart w:name="z56" w:id="51"/>
    <w:p>
      <w:pPr>
        <w:spacing w:after="0"/>
        <w:ind w:left="0"/>
        <w:jc w:val="both"/>
      </w:pPr>
      <w:r>
        <w:rPr>
          <w:rFonts w:ascii="Times New Roman"/>
          <w:b w:val="false"/>
          <w:i w:val="false"/>
          <w:color w:val="000000"/>
          <w:sz w:val="28"/>
        </w:rPr>
        <w:t>
      "11.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bookmarkEnd w:id="51"/>
    <w:bookmarkStart w:name="z57" w:id="52"/>
    <w:p>
      <w:pPr>
        <w:spacing w:after="0"/>
        <w:ind w:left="0"/>
        <w:jc w:val="both"/>
      </w:pPr>
      <w:r>
        <w:rPr>
          <w:rFonts w:ascii="Times New Roman"/>
          <w:b w:val="false"/>
          <w:i w:val="false"/>
          <w:color w:val="000000"/>
          <w:sz w:val="28"/>
        </w:rPr>
        <w:t>
      13) пункт 4) части первой статьи 97 изложить в следующей редакции:</w:t>
      </w:r>
    </w:p>
    <w:bookmarkEnd w:id="52"/>
    <w:bookmarkStart w:name="z58" w:id="53"/>
    <w:p>
      <w:pPr>
        <w:spacing w:after="0"/>
        <w:ind w:left="0"/>
        <w:jc w:val="both"/>
      </w:pPr>
      <w:r>
        <w:rPr>
          <w:rFonts w:ascii="Times New Roman"/>
          <w:b w:val="false"/>
          <w:i w:val="false"/>
          <w:color w:val="000000"/>
          <w:sz w:val="28"/>
        </w:rPr>
        <w:t>
      "4) применяет в порядке, предусмотренном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bookmarkEnd w:id="53"/>
    <w:bookmarkStart w:name="z59" w:id="54"/>
    <w:p>
      <w:pPr>
        <w:spacing w:after="0"/>
        <w:ind w:left="0"/>
        <w:jc w:val="both"/>
      </w:pPr>
      <w:r>
        <w:rPr>
          <w:rFonts w:ascii="Times New Roman"/>
          <w:b w:val="false"/>
          <w:i w:val="false"/>
          <w:color w:val="000000"/>
          <w:sz w:val="28"/>
        </w:rPr>
        <w:t>
      14) часть вторую статьи 118 изложить в следующей редакции:</w:t>
      </w:r>
    </w:p>
    <w:bookmarkEnd w:id="54"/>
    <w:bookmarkStart w:name="z60" w:id="55"/>
    <w:p>
      <w:pPr>
        <w:spacing w:after="0"/>
        <w:ind w:left="0"/>
        <w:jc w:val="both"/>
      </w:pPr>
      <w:r>
        <w:rPr>
          <w:rFonts w:ascii="Times New Roman"/>
          <w:b w:val="false"/>
          <w:i w:val="false"/>
          <w:color w:val="000000"/>
          <w:sz w:val="28"/>
        </w:rPr>
        <w:t>
      "2. Вещественные доказательства приобщаются к делу постановлением органа, ведущего уголовный процесс,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bookmarkEnd w:id="55"/>
    <w:bookmarkStart w:name="z61" w:id="56"/>
    <w:p>
      <w:pPr>
        <w:spacing w:after="0"/>
        <w:ind w:left="0"/>
        <w:jc w:val="both"/>
      </w:pPr>
      <w:r>
        <w:rPr>
          <w:rFonts w:ascii="Times New Roman"/>
          <w:b w:val="false"/>
          <w:i w:val="false"/>
          <w:color w:val="000000"/>
          <w:sz w:val="28"/>
        </w:rPr>
        <w:t>
      15) часть первую статьи 119 изложить в следующей редакции:</w:t>
      </w:r>
    </w:p>
    <w:bookmarkEnd w:id="56"/>
    <w:bookmarkStart w:name="z62" w:id="57"/>
    <w:p>
      <w:pPr>
        <w:spacing w:after="0"/>
        <w:ind w:left="0"/>
        <w:jc w:val="both"/>
      </w:pPr>
      <w:r>
        <w:rPr>
          <w:rFonts w:ascii="Times New Roman"/>
          <w:b w:val="false"/>
          <w:i w:val="false"/>
          <w:color w:val="000000"/>
          <w:sz w:val="28"/>
        </w:rPr>
        <w:t>
      "1.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статьей 527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bookmarkEnd w:id="57"/>
    <w:bookmarkStart w:name="z63" w:id="58"/>
    <w:p>
      <w:pPr>
        <w:spacing w:after="0"/>
        <w:ind w:left="0"/>
        <w:jc w:val="both"/>
      </w:pPr>
      <w:r>
        <w:rPr>
          <w:rFonts w:ascii="Times New Roman"/>
          <w:b w:val="false"/>
          <w:i w:val="false"/>
          <w:color w:val="000000"/>
          <w:sz w:val="28"/>
        </w:rPr>
        <w:t>
      16) части четвертую и пятую статьи 153 изложить в следующей редакции:</w:t>
      </w:r>
    </w:p>
    <w:bookmarkEnd w:id="58"/>
    <w:bookmarkStart w:name="z64" w:id="59"/>
    <w:p>
      <w:pPr>
        <w:spacing w:after="0"/>
        <w:ind w:left="0"/>
        <w:jc w:val="both"/>
      </w:pPr>
      <w:r>
        <w:rPr>
          <w:rFonts w:ascii="Times New Roman"/>
          <w:b w:val="false"/>
          <w:i w:val="false"/>
          <w:color w:val="000000"/>
          <w:sz w:val="28"/>
        </w:rPr>
        <w:t>
      "4. Обжалование постановления органа уголовного преследования об изменении либо отмене меры пресечения производится в порядке, предусмотренном статьями 100 – 106 настоящего Кодекса.</w:t>
      </w:r>
    </w:p>
    <w:bookmarkEnd w:id="59"/>
    <w:bookmarkStart w:name="z65" w:id="60"/>
    <w:p>
      <w:pPr>
        <w:spacing w:after="0"/>
        <w:ind w:left="0"/>
        <w:jc w:val="both"/>
      </w:pPr>
      <w:r>
        <w:rPr>
          <w:rFonts w:ascii="Times New Roman"/>
          <w:b w:val="false"/>
          <w:i w:val="false"/>
          <w:color w:val="000000"/>
          <w:sz w:val="28"/>
        </w:rPr>
        <w:t>
      5. Отмена меры пресечения, санкционированной следственным судьей, производится органом досудебного расследования с согласия прокурора.</w:t>
      </w:r>
    </w:p>
    <w:bookmarkEnd w:id="60"/>
    <w:bookmarkStart w:name="z66" w:id="61"/>
    <w:p>
      <w:pPr>
        <w:spacing w:after="0"/>
        <w:ind w:left="0"/>
        <w:jc w:val="both"/>
      </w:pPr>
      <w:r>
        <w:rPr>
          <w:rFonts w:ascii="Times New Roman"/>
          <w:b w:val="false"/>
          <w:i w:val="false"/>
          <w:color w:val="000000"/>
          <w:sz w:val="28"/>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случаев, предусмотренных частью восьмой статьи 145 настоящего Кодекса. </w:t>
      </w:r>
    </w:p>
    <w:bookmarkEnd w:id="61"/>
    <w:bookmarkStart w:name="z67" w:id="62"/>
    <w:p>
      <w:pPr>
        <w:spacing w:after="0"/>
        <w:ind w:left="0"/>
        <w:jc w:val="both"/>
      </w:pPr>
      <w:r>
        <w:rPr>
          <w:rFonts w:ascii="Times New Roman"/>
          <w:b w:val="false"/>
          <w:i w:val="false"/>
          <w:color w:val="000000"/>
          <w:sz w:val="28"/>
        </w:rPr>
        <w:t>
      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bookmarkEnd w:id="62"/>
    <w:bookmarkStart w:name="z68" w:id="63"/>
    <w:p>
      <w:pPr>
        <w:spacing w:after="0"/>
        <w:ind w:left="0"/>
        <w:jc w:val="both"/>
      </w:pPr>
      <w:r>
        <w:rPr>
          <w:rFonts w:ascii="Times New Roman"/>
          <w:b w:val="false"/>
          <w:i w:val="false"/>
          <w:color w:val="000000"/>
          <w:sz w:val="28"/>
        </w:rPr>
        <w:t>
      17) в частях восьмых статей 158 и 165 слова "санкции следственного судьи" заменить словами "согласия прокурора";</w:t>
      </w:r>
    </w:p>
    <w:bookmarkEnd w:id="63"/>
    <w:bookmarkStart w:name="z69" w:id="64"/>
    <w:p>
      <w:pPr>
        <w:spacing w:after="0"/>
        <w:ind w:left="0"/>
        <w:jc w:val="both"/>
      </w:pPr>
      <w:r>
        <w:rPr>
          <w:rFonts w:ascii="Times New Roman"/>
          <w:b w:val="false"/>
          <w:i w:val="false"/>
          <w:color w:val="000000"/>
          <w:sz w:val="28"/>
        </w:rPr>
        <w:t>
      18) в части второй статьи 187 после цифр "144," дополнить словами "147 (частью пятой)", цифры "269-1," заменить словами "269-1 (частями второй и третьей),", цифры "295-1," заменить словами "295-1 (частями второй и третьей),";</w:t>
      </w:r>
    </w:p>
    <w:bookmarkEnd w:id="64"/>
    <w:bookmarkStart w:name="z70" w:id="65"/>
    <w:p>
      <w:pPr>
        <w:spacing w:after="0"/>
        <w:ind w:left="0"/>
        <w:jc w:val="both"/>
      </w:pPr>
      <w:r>
        <w:rPr>
          <w:rFonts w:ascii="Times New Roman"/>
          <w:b w:val="false"/>
          <w:i w:val="false"/>
          <w:color w:val="000000"/>
          <w:sz w:val="28"/>
        </w:rPr>
        <w:t xml:space="preserve">
      19) в части шестой статьи 189 после слов "настоящего Кодекса" дополнить словами ", а также по делам ускоренного досудебного расследования и делам дознания."; </w:t>
      </w:r>
    </w:p>
    <w:bookmarkEnd w:id="65"/>
    <w:bookmarkStart w:name="z71" w:id="66"/>
    <w:p>
      <w:pPr>
        <w:spacing w:after="0"/>
        <w:ind w:left="0"/>
        <w:jc w:val="both"/>
      </w:pPr>
      <w:r>
        <w:rPr>
          <w:rFonts w:ascii="Times New Roman"/>
          <w:b w:val="false"/>
          <w:i w:val="false"/>
          <w:color w:val="000000"/>
          <w:sz w:val="28"/>
        </w:rPr>
        <w:t>
      20) в статье 190:</w:t>
      </w:r>
    </w:p>
    <w:bookmarkEnd w:id="66"/>
    <w:bookmarkStart w:name="z72" w:id="67"/>
    <w:p>
      <w:pPr>
        <w:spacing w:after="0"/>
        <w:ind w:left="0"/>
        <w:jc w:val="both"/>
      </w:pPr>
      <w:r>
        <w:rPr>
          <w:rFonts w:ascii="Times New Roman"/>
          <w:b w:val="false"/>
          <w:i w:val="false"/>
          <w:color w:val="000000"/>
          <w:sz w:val="28"/>
        </w:rPr>
        <w:t>
      часть первую изложить в следующей редакции:</w:t>
      </w:r>
    </w:p>
    <w:bookmarkEnd w:id="67"/>
    <w:bookmarkStart w:name="z73" w:id="68"/>
    <w:p>
      <w:pPr>
        <w:spacing w:after="0"/>
        <w:ind w:left="0"/>
        <w:jc w:val="both"/>
      </w:pPr>
      <w:r>
        <w:rPr>
          <w:rFonts w:ascii="Times New Roman"/>
          <w:b w:val="false"/>
          <w:i w:val="false"/>
          <w:color w:val="000000"/>
          <w:sz w:val="28"/>
        </w:rPr>
        <w:t>
      "1. Досудебное расследование может быть окончено в ускоренном порядке.";</w:t>
      </w:r>
    </w:p>
    <w:bookmarkEnd w:id="68"/>
    <w:bookmarkStart w:name="z74" w:id="69"/>
    <w:p>
      <w:pPr>
        <w:spacing w:after="0"/>
        <w:ind w:left="0"/>
        <w:jc w:val="both"/>
      </w:pPr>
      <w:r>
        <w:rPr>
          <w:rFonts w:ascii="Times New Roman"/>
          <w:b w:val="false"/>
          <w:i w:val="false"/>
          <w:color w:val="000000"/>
          <w:sz w:val="28"/>
        </w:rPr>
        <w:t>
      дополнить частями 4-1, 4-2, 4-3 следующего содержания:</w:t>
      </w:r>
    </w:p>
    <w:bookmarkEnd w:id="69"/>
    <w:bookmarkStart w:name="z75" w:id="70"/>
    <w:p>
      <w:pPr>
        <w:spacing w:after="0"/>
        <w:ind w:left="0"/>
        <w:jc w:val="both"/>
      </w:pPr>
      <w:r>
        <w:rPr>
          <w:rFonts w:ascii="Times New Roman"/>
          <w:b w:val="false"/>
          <w:i w:val="false"/>
          <w:color w:val="000000"/>
          <w:sz w:val="28"/>
        </w:rPr>
        <w:t>
      "4-1.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70"/>
    <w:bookmarkStart w:name="z76" w:id="71"/>
    <w:p>
      <w:pPr>
        <w:spacing w:after="0"/>
        <w:ind w:left="0"/>
        <w:jc w:val="both"/>
      </w:pPr>
      <w:r>
        <w:rPr>
          <w:rFonts w:ascii="Times New Roman"/>
          <w:b w:val="false"/>
          <w:i w:val="false"/>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bookmarkEnd w:id="71"/>
    <w:bookmarkStart w:name="z77" w:id="72"/>
    <w:p>
      <w:pPr>
        <w:spacing w:after="0"/>
        <w:ind w:left="0"/>
        <w:jc w:val="both"/>
      </w:pPr>
      <w:r>
        <w:rPr>
          <w:rFonts w:ascii="Times New Roman"/>
          <w:b w:val="false"/>
          <w:i w:val="false"/>
          <w:color w:val="000000"/>
          <w:sz w:val="28"/>
        </w:rPr>
        <w:t>
      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и 1-1 статьи 527 настоящего Кодекса, составляет протокол ускоренного досудебного расследования.</w:t>
      </w:r>
    </w:p>
    <w:bookmarkEnd w:id="72"/>
    <w:bookmarkStart w:name="z78" w:id="73"/>
    <w:p>
      <w:pPr>
        <w:spacing w:after="0"/>
        <w:ind w:left="0"/>
        <w:jc w:val="both"/>
      </w:pPr>
      <w:r>
        <w:rPr>
          <w:rFonts w:ascii="Times New Roman"/>
          <w:b w:val="false"/>
          <w:i w:val="false"/>
          <w:color w:val="000000"/>
          <w:sz w:val="28"/>
        </w:rPr>
        <w:t xml:space="preserve">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делается соответствующая отметка в протоколе ускоренного досудебного расследования, удостоверяемая их подписями и подписью защитника (при его участии). </w:t>
      </w:r>
    </w:p>
    <w:bookmarkEnd w:id="73"/>
    <w:bookmarkStart w:name="z79" w:id="74"/>
    <w:p>
      <w:pPr>
        <w:spacing w:after="0"/>
        <w:ind w:left="0"/>
        <w:jc w:val="both"/>
      </w:pPr>
      <w:r>
        <w:rPr>
          <w:rFonts w:ascii="Times New Roman"/>
          <w:b w:val="false"/>
          <w:i w:val="false"/>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bookmarkEnd w:id="74"/>
    <w:bookmarkStart w:name="z80" w:id="75"/>
    <w:p>
      <w:pPr>
        <w:spacing w:after="0"/>
        <w:ind w:left="0"/>
        <w:jc w:val="both"/>
      </w:pPr>
      <w:r>
        <w:rPr>
          <w:rFonts w:ascii="Times New Roman"/>
          <w:b w:val="false"/>
          <w:i w:val="false"/>
          <w:color w:val="000000"/>
          <w:sz w:val="28"/>
        </w:rPr>
        <w:t>
      После ознакомления с протоколом ускоренного досудебного расследования и материалами дела уголовное дело направляется по делу дознания – начальнику органа дознания, по делу предварительного следствия – начальнику следственного отдела.</w:t>
      </w:r>
    </w:p>
    <w:bookmarkEnd w:id="75"/>
    <w:bookmarkStart w:name="z81" w:id="76"/>
    <w:p>
      <w:pPr>
        <w:spacing w:after="0"/>
        <w:ind w:left="0"/>
        <w:jc w:val="both"/>
      </w:pPr>
      <w:r>
        <w:rPr>
          <w:rFonts w:ascii="Times New Roman"/>
          <w:b w:val="false"/>
          <w:i w:val="false"/>
          <w:color w:val="000000"/>
          <w:sz w:val="28"/>
        </w:rPr>
        <w:t>
      4-3. Начальник органа дознания, изучив протокол ускоренного досудебного расследования и приложенные к нему материалы, производит одно из следующих действий:</w:t>
      </w:r>
    </w:p>
    <w:bookmarkEnd w:id="76"/>
    <w:bookmarkStart w:name="z82" w:id="77"/>
    <w:p>
      <w:pPr>
        <w:spacing w:after="0"/>
        <w:ind w:left="0"/>
        <w:jc w:val="both"/>
      </w:pPr>
      <w:r>
        <w:rPr>
          <w:rFonts w:ascii="Times New Roman"/>
          <w:b w:val="false"/>
          <w:i w:val="false"/>
          <w:color w:val="000000"/>
          <w:sz w:val="28"/>
        </w:rPr>
        <w:t>
      1) согласовывает протокол ускоренного досудебного расследования и направляет уголовное дело прокурору;</w:t>
      </w:r>
    </w:p>
    <w:bookmarkEnd w:id="77"/>
    <w:bookmarkStart w:name="z83" w:id="78"/>
    <w:p>
      <w:pPr>
        <w:spacing w:after="0"/>
        <w:ind w:left="0"/>
        <w:jc w:val="both"/>
      </w:pPr>
      <w:r>
        <w:rPr>
          <w:rFonts w:ascii="Times New Roman"/>
          <w:b w:val="false"/>
          <w:i w:val="false"/>
          <w:color w:val="000000"/>
          <w:sz w:val="28"/>
        </w:rPr>
        <w:t>
      2) отказывает в согласовании протокола ускоренного досудебного расследования и возвращает уголовное дело для производства дознания.</w:t>
      </w:r>
    </w:p>
    <w:bookmarkEnd w:id="78"/>
    <w:bookmarkStart w:name="z84" w:id="79"/>
    <w:p>
      <w:pPr>
        <w:spacing w:after="0"/>
        <w:ind w:left="0"/>
        <w:jc w:val="both"/>
      </w:pPr>
      <w:r>
        <w:rPr>
          <w:rFonts w:ascii="Times New Roman"/>
          <w:b w:val="false"/>
          <w:i w:val="false"/>
          <w:color w:val="000000"/>
          <w:sz w:val="28"/>
        </w:rPr>
        <w:t>
      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bookmarkEnd w:id="79"/>
    <w:bookmarkStart w:name="z85" w:id="80"/>
    <w:p>
      <w:pPr>
        <w:spacing w:after="0"/>
        <w:ind w:left="0"/>
        <w:jc w:val="both"/>
      </w:pPr>
      <w:r>
        <w:rPr>
          <w:rFonts w:ascii="Times New Roman"/>
          <w:b w:val="false"/>
          <w:i w:val="false"/>
          <w:color w:val="000000"/>
          <w:sz w:val="28"/>
        </w:rPr>
        <w:t>
      1) направляет протокол ускоренного досудебного расследования и уголовное дело прокурору;</w:t>
      </w:r>
    </w:p>
    <w:bookmarkEnd w:id="80"/>
    <w:bookmarkStart w:name="z86" w:id="81"/>
    <w:p>
      <w:pPr>
        <w:spacing w:after="0"/>
        <w:ind w:left="0"/>
        <w:jc w:val="both"/>
      </w:pPr>
      <w:r>
        <w:rPr>
          <w:rFonts w:ascii="Times New Roman"/>
          <w:b w:val="false"/>
          <w:i w:val="false"/>
          <w:color w:val="000000"/>
          <w:sz w:val="28"/>
        </w:rPr>
        <w:t>
      2) возвращает уголовное дело для производства предварительного следствия.</w:t>
      </w:r>
    </w:p>
    <w:bookmarkEnd w:id="81"/>
    <w:bookmarkStart w:name="z87" w:id="82"/>
    <w:p>
      <w:pPr>
        <w:spacing w:after="0"/>
        <w:ind w:left="0"/>
        <w:jc w:val="both"/>
      </w:pPr>
      <w:r>
        <w:rPr>
          <w:rFonts w:ascii="Times New Roman"/>
          <w:b w:val="false"/>
          <w:i w:val="false"/>
          <w:color w:val="000000"/>
          <w:sz w:val="28"/>
        </w:rPr>
        <w:t>
      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bookmarkEnd w:id="82"/>
    <w:bookmarkStart w:name="z88" w:id="83"/>
    <w:p>
      <w:pPr>
        <w:spacing w:after="0"/>
        <w:ind w:left="0"/>
        <w:jc w:val="both"/>
      </w:pPr>
      <w:r>
        <w:rPr>
          <w:rFonts w:ascii="Times New Roman"/>
          <w:b w:val="false"/>
          <w:i w:val="false"/>
          <w:color w:val="000000"/>
          <w:sz w:val="28"/>
        </w:rPr>
        <w:t>
      часть седьмую изложить в следующей редакции:</w:t>
      </w:r>
    </w:p>
    <w:bookmarkEnd w:id="83"/>
    <w:bookmarkStart w:name="z89" w:id="84"/>
    <w:p>
      <w:pPr>
        <w:spacing w:after="0"/>
        <w:ind w:left="0"/>
        <w:jc w:val="both"/>
      </w:pPr>
      <w:r>
        <w:rPr>
          <w:rFonts w:ascii="Times New Roman"/>
          <w:b w:val="false"/>
          <w:i w:val="false"/>
          <w:color w:val="000000"/>
          <w:sz w:val="28"/>
        </w:rPr>
        <w:t>
      "7. Прокурор, получив уголовное дело с протоколом ускоренного досудебного расследования, не позднее трех суток, а в случае задержания подозреваемого, незамедлительно производит по нему одно из следующих действий:</w:t>
      </w:r>
    </w:p>
    <w:bookmarkEnd w:id="84"/>
    <w:bookmarkStart w:name="z90" w:id="85"/>
    <w:p>
      <w:pPr>
        <w:spacing w:after="0"/>
        <w:ind w:left="0"/>
        <w:jc w:val="both"/>
      </w:pPr>
      <w:r>
        <w:rPr>
          <w:rFonts w:ascii="Times New Roman"/>
          <w:b w:val="false"/>
          <w:i w:val="false"/>
          <w:color w:val="000000"/>
          <w:sz w:val="28"/>
        </w:rPr>
        <w:t>
      1) утверждает протокол ускоренного досудебного расследования и направляет уголовное дело в суд;</w:t>
      </w:r>
    </w:p>
    <w:bookmarkEnd w:id="85"/>
    <w:bookmarkStart w:name="z91" w:id="86"/>
    <w:p>
      <w:pPr>
        <w:spacing w:after="0"/>
        <w:ind w:left="0"/>
        <w:jc w:val="both"/>
      </w:pPr>
      <w:r>
        <w:rPr>
          <w:rFonts w:ascii="Times New Roman"/>
          <w:b w:val="false"/>
          <w:i w:val="false"/>
          <w:color w:val="000000"/>
          <w:sz w:val="28"/>
        </w:rPr>
        <w:t>
      2) направляет дело для производства дознания либо предварительного следствия;</w:t>
      </w:r>
    </w:p>
    <w:bookmarkEnd w:id="86"/>
    <w:bookmarkStart w:name="z92" w:id="87"/>
    <w:p>
      <w:pPr>
        <w:spacing w:after="0"/>
        <w:ind w:left="0"/>
        <w:jc w:val="both"/>
      </w:pPr>
      <w:r>
        <w:rPr>
          <w:rFonts w:ascii="Times New Roman"/>
          <w:b w:val="false"/>
          <w:i w:val="false"/>
          <w:color w:val="000000"/>
          <w:sz w:val="28"/>
        </w:rPr>
        <w:t>
      3) выносит постановление о прекращении уголовного дела в полном объеме либо в части;</w:t>
      </w:r>
    </w:p>
    <w:bookmarkEnd w:id="87"/>
    <w:bookmarkStart w:name="z93" w:id="88"/>
    <w:p>
      <w:pPr>
        <w:spacing w:after="0"/>
        <w:ind w:left="0"/>
        <w:jc w:val="both"/>
      </w:pPr>
      <w:r>
        <w:rPr>
          <w:rFonts w:ascii="Times New Roman"/>
          <w:b w:val="false"/>
          <w:i w:val="false"/>
          <w:color w:val="000000"/>
          <w:sz w:val="28"/>
        </w:rPr>
        <w:t>
      4) составляет новый протокол ускоренного досудебного расследования.";</w:t>
      </w:r>
    </w:p>
    <w:bookmarkEnd w:id="88"/>
    <w:bookmarkStart w:name="z94" w:id="89"/>
    <w:p>
      <w:pPr>
        <w:spacing w:after="0"/>
        <w:ind w:left="0"/>
        <w:jc w:val="both"/>
      </w:pPr>
      <w:r>
        <w:rPr>
          <w:rFonts w:ascii="Times New Roman"/>
          <w:b w:val="false"/>
          <w:i w:val="false"/>
          <w:color w:val="000000"/>
          <w:sz w:val="28"/>
        </w:rPr>
        <w:t>
      дополнить частью восьмой следующего содержания:</w:t>
      </w:r>
    </w:p>
    <w:bookmarkEnd w:id="89"/>
    <w:bookmarkStart w:name="z95" w:id="90"/>
    <w:p>
      <w:pPr>
        <w:spacing w:after="0"/>
        <w:ind w:left="0"/>
        <w:jc w:val="both"/>
      </w:pPr>
      <w:r>
        <w:rPr>
          <w:rFonts w:ascii="Times New Roman"/>
          <w:b w:val="false"/>
          <w:i w:val="false"/>
          <w:color w:val="000000"/>
          <w:sz w:val="28"/>
        </w:rPr>
        <w:t>
      "8.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bookmarkEnd w:id="90"/>
    <w:bookmarkStart w:name="z96" w:id="91"/>
    <w:p>
      <w:pPr>
        <w:spacing w:after="0"/>
        <w:ind w:left="0"/>
        <w:jc w:val="both"/>
      </w:pPr>
      <w:r>
        <w:rPr>
          <w:rFonts w:ascii="Times New Roman"/>
          <w:b w:val="false"/>
          <w:i w:val="false"/>
          <w:color w:val="000000"/>
          <w:sz w:val="28"/>
        </w:rPr>
        <w:t>
      21) в статье 191:</w:t>
      </w:r>
    </w:p>
    <w:bookmarkEnd w:id="91"/>
    <w:bookmarkStart w:name="z97" w:id="92"/>
    <w:p>
      <w:pPr>
        <w:spacing w:after="0"/>
        <w:ind w:left="0"/>
        <w:jc w:val="both"/>
      </w:pPr>
      <w:r>
        <w:rPr>
          <w:rFonts w:ascii="Times New Roman"/>
          <w:b w:val="false"/>
          <w:i w:val="false"/>
          <w:color w:val="000000"/>
          <w:sz w:val="28"/>
        </w:rPr>
        <w:t xml:space="preserve">
      в части второй после слов "143 (частью первой)," дополнить словами "147 (частью четвертой),"; </w:t>
      </w:r>
    </w:p>
    <w:bookmarkEnd w:id="92"/>
    <w:bookmarkStart w:name="z98" w:id="93"/>
    <w:p>
      <w:pPr>
        <w:spacing w:after="0"/>
        <w:ind w:left="0"/>
        <w:jc w:val="both"/>
      </w:pPr>
      <w:r>
        <w:rPr>
          <w:rFonts w:ascii="Times New Roman"/>
          <w:b w:val="false"/>
          <w:i w:val="false"/>
          <w:color w:val="000000"/>
          <w:sz w:val="28"/>
        </w:rPr>
        <w:t xml:space="preserve">
      в части шестнадцатой после цифр "294," дополнить словами "295-1 (частью первой),"; </w:t>
      </w:r>
    </w:p>
    <w:bookmarkEnd w:id="93"/>
    <w:bookmarkStart w:name="z99" w:id="94"/>
    <w:p>
      <w:pPr>
        <w:spacing w:after="0"/>
        <w:ind w:left="0"/>
        <w:jc w:val="both"/>
      </w:pPr>
      <w:r>
        <w:rPr>
          <w:rFonts w:ascii="Times New Roman"/>
          <w:b w:val="false"/>
          <w:i w:val="false"/>
          <w:color w:val="000000"/>
          <w:sz w:val="28"/>
        </w:rPr>
        <w:t>
      в части двадцать третьей после слова "статьями" дополнить словами "269-1 (частью первой),";</w:t>
      </w:r>
    </w:p>
    <w:bookmarkEnd w:id="94"/>
    <w:bookmarkStart w:name="z100" w:id="95"/>
    <w:p>
      <w:pPr>
        <w:spacing w:after="0"/>
        <w:ind w:left="0"/>
        <w:jc w:val="both"/>
      </w:pPr>
      <w:r>
        <w:rPr>
          <w:rFonts w:ascii="Times New Roman"/>
          <w:b w:val="false"/>
          <w:i w:val="false"/>
          <w:color w:val="000000"/>
          <w:sz w:val="28"/>
        </w:rPr>
        <w:t>
      22) в статье 192:</w:t>
      </w:r>
    </w:p>
    <w:bookmarkEnd w:id="95"/>
    <w:bookmarkStart w:name="z101" w:id="96"/>
    <w:p>
      <w:pPr>
        <w:spacing w:after="0"/>
        <w:ind w:left="0"/>
        <w:jc w:val="both"/>
      </w:pPr>
      <w:r>
        <w:rPr>
          <w:rFonts w:ascii="Times New Roman"/>
          <w:b w:val="false"/>
          <w:i w:val="false"/>
          <w:color w:val="000000"/>
          <w:sz w:val="28"/>
        </w:rPr>
        <w:t>
      часть вторую изложить в следующей редакции:</w:t>
      </w:r>
    </w:p>
    <w:bookmarkEnd w:id="96"/>
    <w:bookmarkStart w:name="z102" w:id="97"/>
    <w:p>
      <w:pPr>
        <w:spacing w:after="0"/>
        <w:ind w:left="0"/>
        <w:jc w:val="both"/>
      </w:pPr>
      <w:r>
        <w:rPr>
          <w:rFonts w:ascii="Times New Roman"/>
          <w:b w:val="false"/>
          <w:i w:val="false"/>
          <w:color w:val="000000"/>
          <w:sz w:val="28"/>
        </w:rPr>
        <w:t>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bookmarkEnd w:id="97"/>
    <w:bookmarkStart w:name="z103" w:id="98"/>
    <w:p>
      <w:pPr>
        <w:spacing w:after="0"/>
        <w:ind w:left="0"/>
        <w:jc w:val="both"/>
      </w:pPr>
      <w:r>
        <w:rPr>
          <w:rFonts w:ascii="Times New Roman"/>
          <w:b w:val="false"/>
          <w:i w:val="false"/>
          <w:color w:val="000000"/>
          <w:sz w:val="28"/>
        </w:rPr>
        <w:t>
      Досудебное расследование по делам дознания не должно превышать один месяц и два месяца по делам предварительного следствия.";</w:t>
      </w:r>
    </w:p>
    <w:bookmarkEnd w:id="98"/>
    <w:bookmarkStart w:name="z104" w:id="99"/>
    <w:p>
      <w:pPr>
        <w:spacing w:after="0"/>
        <w:ind w:left="0"/>
        <w:jc w:val="both"/>
      </w:pPr>
      <w:r>
        <w:rPr>
          <w:rFonts w:ascii="Times New Roman"/>
          <w:b w:val="false"/>
          <w:i w:val="false"/>
          <w:color w:val="000000"/>
          <w:sz w:val="28"/>
        </w:rPr>
        <w:t>
      пункты 1) и 2) части третьей изложить в следующей редакции:</w:t>
      </w:r>
    </w:p>
    <w:bookmarkEnd w:id="99"/>
    <w:bookmarkStart w:name="z105" w:id="100"/>
    <w:p>
      <w:pPr>
        <w:spacing w:after="0"/>
        <w:ind w:left="0"/>
        <w:jc w:val="both"/>
      </w:pPr>
      <w:r>
        <w:rPr>
          <w:rFonts w:ascii="Times New Roman"/>
          <w:b w:val="false"/>
          <w:i w:val="false"/>
          <w:color w:val="000000"/>
          <w:sz w:val="28"/>
        </w:rPr>
        <w:t>
      "1) ознакомления участников уголовного процесса с материалами уголовного дела в порядке, предусмотренном статьями 190, 192-2, 296 настоящего Кодекса;</w:t>
      </w:r>
    </w:p>
    <w:bookmarkEnd w:id="100"/>
    <w:bookmarkStart w:name="z106" w:id="101"/>
    <w:p>
      <w:pPr>
        <w:spacing w:after="0"/>
        <w:ind w:left="0"/>
        <w:jc w:val="both"/>
      </w:pPr>
      <w:r>
        <w:rPr>
          <w:rFonts w:ascii="Times New Roman"/>
          <w:b w:val="false"/>
          <w:i w:val="false"/>
          <w:color w:val="000000"/>
          <w:sz w:val="28"/>
        </w:rPr>
        <w:t>
      2) нахождения уголовного дела по жалобе свидетеля, имеющего право на защиту, подозреваемого, потерпевшего в суде и прокуратуре;";</w:t>
      </w:r>
    </w:p>
    <w:bookmarkEnd w:id="101"/>
    <w:bookmarkStart w:name="z107" w:id="102"/>
    <w:p>
      <w:pPr>
        <w:spacing w:after="0"/>
        <w:ind w:left="0"/>
        <w:jc w:val="both"/>
      </w:pPr>
      <w:r>
        <w:rPr>
          <w:rFonts w:ascii="Times New Roman"/>
          <w:b w:val="false"/>
          <w:i w:val="false"/>
          <w:color w:val="000000"/>
          <w:sz w:val="28"/>
        </w:rPr>
        <w:t>
      часть седьмую изложить в следующей редакции:</w:t>
      </w:r>
    </w:p>
    <w:bookmarkEnd w:id="102"/>
    <w:bookmarkStart w:name="z108" w:id="103"/>
    <w:p>
      <w:pPr>
        <w:spacing w:after="0"/>
        <w:ind w:left="0"/>
        <w:jc w:val="both"/>
      </w:pPr>
      <w:r>
        <w:rPr>
          <w:rFonts w:ascii="Times New Roman"/>
          <w:b w:val="false"/>
          <w:i w:val="false"/>
          <w:color w:val="000000"/>
          <w:sz w:val="28"/>
        </w:rPr>
        <w:t>
      "7. При возвращении прокурором дела для дополнительного расследования, 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bookmarkEnd w:id="103"/>
    <w:bookmarkStart w:name="z109" w:id="104"/>
    <w:p>
      <w:pPr>
        <w:spacing w:after="0"/>
        <w:ind w:left="0"/>
        <w:jc w:val="both"/>
      </w:pPr>
      <w:r>
        <w:rPr>
          <w:rFonts w:ascii="Times New Roman"/>
          <w:b w:val="false"/>
          <w:i w:val="false"/>
          <w:color w:val="000000"/>
          <w:sz w:val="28"/>
        </w:rPr>
        <w:t>
      23) дополнить статьей 192-1 следующего содержания:</w:t>
      </w:r>
    </w:p>
    <w:bookmarkEnd w:id="104"/>
    <w:bookmarkStart w:name="z110" w:id="105"/>
    <w:p>
      <w:pPr>
        <w:spacing w:after="0"/>
        <w:ind w:left="0"/>
        <w:jc w:val="both"/>
      </w:pPr>
      <w:r>
        <w:rPr>
          <w:rFonts w:ascii="Times New Roman"/>
          <w:b w:val="false"/>
          <w:i w:val="false"/>
          <w:color w:val="000000"/>
          <w:sz w:val="28"/>
        </w:rPr>
        <w:t>
      "Статья 192-1. Обстоятельства, подлежащие доказыванию в ходе дознания</w:t>
      </w:r>
    </w:p>
    <w:bookmarkEnd w:id="105"/>
    <w:bookmarkStart w:name="z111" w:id="106"/>
    <w:p>
      <w:pPr>
        <w:spacing w:after="0"/>
        <w:ind w:left="0"/>
        <w:jc w:val="both"/>
      </w:pPr>
      <w:r>
        <w:rPr>
          <w:rFonts w:ascii="Times New Roman"/>
          <w:b w:val="false"/>
          <w:i w:val="false"/>
          <w:color w:val="000000"/>
          <w:sz w:val="28"/>
        </w:rPr>
        <w:t>
      1. В ходе дознания в соответствии со статьей 113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bookmarkEnd w:id="106"/>
    <w:bookmarkStart w:name="z112" w:id="107"/>
    <w:p>
      <w:pPr>
        <w:spacing w:after="0"/>
        <w:ind w:left="0"/>
        <w:jc w:val="both"/>
      </w:pPr>
      <w:r>
        <w:rPr>
          <w:rFonts w:ascii="Times New Roman"/>
          <w:b w:val="false"/>
          <w:i w:val="false"/>
          <w:color w:val="000000"/>
          <w:sz w:val="28"/>
        </w:rPr>
        <w:t>
      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 допрос потерпевшего, свидетеля и другие необходимые следственные действия.";</w:t>
      </w:r>
    </w:p>
    <w:bookmarkEnd w:id="107"/>
    <w:bookmarkStart w:name="z113" w:id="108"/>
    <w:p>
      <w:pPr>
        <w:spacing w:after="0"/>
        <w:ind w:left="0"/>
        <w:jc w:val="both"/>
      </w:pPr>
      <w:r>
        <w:rPr>
          <w:rFonts w:ascii="Times New Roman"/>
          <w:b w:val="false"/>
          <w:i w:val="false"/>
          <w:color w:val="000000"/>
          <w:sz w:val="28"/>
        </w:rPr>
        <w:t>
      24) дополнить статьей 192-2 следующего содержания:</w:t>
      </w:r>
    </w:p>
    <w:bookmarkEnd w:id="108"/>
    <w:bookmarkStart w:name="z114" w:id="109"/>
    <w:p>
      <w:pPr>
        <w:spacing w:after="0"/>
        <w:ind w:left="0"/>
        <w:jc w:val="both"/>
      </w:pPr>
      <w:r>
        <w:rPr>
          <w:rFonts w:ascii="Times New Roman"/>
          <w:b w:val="false"/>
          <w:i w:val="false"/>
          <w:color w:val="000000"/>
          <w:sz w:val="28"/>
        </w:rPr>
        <w:t>
      "Статья 192-2. Составление протокола обвинения и передача дела прокурору для направления в суд</w:t>
      </w:r>
    </w:p>
    <w:bookmarkEnd w:id="109"/>
    <w:bookmarkStart w:name="z115" w:id="110"/>
    <w:p>
      <w:pPr>
        <w:spacing w:after="0"/>
        <w:ind w:left="0"/>
        <w:jc w:val="both"/>
      </w:pPr>
      <w:r>
        <w:rPr>
          <w:rFonts w:ascii="Times New Roman"/>
          <w:b w:val="false"/>
          <w:i w:val="false"/>
          <w:color w:val="000000"/>
          <w:sz w:val="28"/>
        </w:rPr>
        <w:t>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10"/>
    <w:bookmarkStart w:name="z116" w:id="111"/>
    <w:p>
      <w:pPr>
        <w:spacing w:after="0"/>
        <w:ind w:left="0"/>
        <w:jc w:val="both"/>
      </w:pPr>
      <w:r>
        <w:rPr>
          <w:rFonts w:ascii="Times New Roman"/>
          <w:b w:val="false"/>
          <w:i w:val="false"/>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bookmarkEnd w:id="111"/>
    <w:bookmarkStart w:name="z117" w:id="112"/>
    <w:p>
      <w:pPr>
        <w:spacing w:after="0"/>
        <w:ind w:left="0"/>
        <w:jc w:val="both"/>
      </w:pPr>
      <w:r>
        <w:rPr>
          <w:rFonts w:ascii="Times New Roman"/>
          <w:b w:val="false"/>
          <w:i w:val="false"/>
          <w:color w:val="000000"/>
          <w:sz w:val="28"/>
        </w:rPr>
        <w:t>
      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bookmarkEnd w:id="112"/>
    <w:bookmarkStart w:name="z118" w:id="113"/>
    <w:p>
      <w:pPr>
        <w:spacing w:after="0"/>
        <w:ind w:left="0"/>
        <w:jc w:val="both"/>
      </w:pPr>
      <w:r>
        <w:rPr>
          <w:rFonts w:ascii="Times New Roman"/>
          <w:b w:val="false"/>
          <w:i w:val="false"/>
          <w:color w:val="000000"/>
          <w:sz w:val="28"/>
        </w:rPr>
        <w:t>
      3. В протоколе обвинения указываются:</w:t>
      </w:r>
    </w:p>
    <w:bookmarkEnd w:id="113"/>
    <w:bookmarkStart w:name="z119" w:id="114"/>
    <w:p>
      <w:pPr>
        <w:spacing w:after="0"/>
        <w:ind w:left="0"/>
        <w:jc w:val="both"/>
      </w:pPr>
      <w:r>
        <w:rPr>
          <w:rFonts w:ascii="Times New Roman"/>
          <w:b w:val="false"/>
          <w:i w:val="false"/>
          <w:color w:val="000000"/>
          <w:sz w:val="28"/>
        </w:rPr>
        <w:t>
      1) время и место его составления, кем составлен протокол;</w:t>
      </w:r>
    </w:p>
    <w:bookmarkEnd w:id="114"/>
    <w:bookmarkStart w:name="z120" w:id="115"/>
    <w:p>
      <w:pPr>
        <w:spacing w:after="0"/>
        <w:ind w:left="0"/>
        <w:jc w:val="both"/>
      </w:pPr>
      <w:r>
        <w:rPr>
          <w:rFonts w:ascii="Times New Roman"/>
          <w:b w:val="false"/>
          <w:i w:val="false"/>
          <w:color w:val="000000"/>
          <w:sz w:val="28"/>
        </w:rPr>
        <w:t>
      2) данные о личности подозреваемого;</w:t>
      </w:r>
    </w:p>
    <w:bookmarkEnd w:id="115"/>
    <w:bookmarkStart w:name="z121" w:id="116"/>
    <w:p>
      <w:pPr>
        <w:spacing w:after="0"/>
        <w:ind w:left="0"/>
        <w:jc w:val="both"/>
      </w:pPr>
      <w:r>
        <w:rPr>
          <w:rFonts w:ascii="Times New Roman"/>
          <w:b w:val="false"/>
          <w:i w:val="false"/>
          <w:color w:val="000000"/>
          <w:sz w:val="28"/>
        </w:rPr>
        <w:t>
      3) место и время совершения уголовного правонарушения, событие, его способы, мотивы, последствия и другие существенные обстоятельства;</w:t>
      </w:r>
    </w:p>
    <w:bookmarkEnd w:id="116"/>
    <w:bookmarkStart w:name="z122" w:id="117"/>
    <w:p>
      <w:pPr>
        <w:spacing w:after="0"/>
        <w:ind w:left="0"/>
        <w:jc w:val="both"/>
      </w:pPr>
      <w:r>
        <w:rPr>
          <w:rFonts w:ascii="Times New Roman"/>
          <w:b w:val="false"/>
          <w:i w:val="false"/>
          <w:color w:val="000000"/>
          <w:sz w:val="28"/>
        </w:rPr>
        <w:t xml:space="preserve">
      4) фактические данные, подтверждающие наличие уголовного правонарушения и виновность правонарушителя; </w:t>
      </w:r>
    </w:p>
    <w:bookmarkEnd w:id="117"/>
    <w:bookmarkStart w:name="z123" w:id="118"/>
    <w:p>
      <w:pPr>
        <w:spacing w:after="0"/>
        <w:ind w:left="0"/>
        <w:jc w:val="both"/>
      </w:pPr>
      <w:r>
        <w:rPr>
          <w:rFonts w:ascii="Times New Roman"/>
          <w:b w:val="false"/>
          <w:i w:val="false"/>
          <w:color w:val="000000"/>
          <w:sz w:val="28"/>
        </w:rPr>
        <w:t xml:space="preserve">
      5) квалификация уголовного правонарушения, предусмотренного Особенной частью Уголовного кодекса, характер; </w:t>
      </w:r>
    </w:p>
    <w:bookmarkEnd w:id="118"/>
    <w:bookmarkStart w:name="z124" w:id="119"/>
    <w:p>
      <w:pPr>
        <w:spacing w:after="0"/>
        <w:ind w:left="0"/>
        <w:jc w:val="both"/>
      </w:pPr>
      <w:r>
        <w:rPr>
          <w:rFonts w:ascii="Times New Roman"/>
          <w:b w:val="false"/>
          <w:i w:val="false"/>
          <w:color w:val="000000"/>
          <w:sz w:val="28"/>
        </w:rPr>
        <w:t>
      6) фамилии, имена, отчества (при их наличии), адреса свидетелей и потерпевших, если они имеются;</w:t>
      </w:r>
    </w:p>
    <w:bookmarkEnd w:id="119"/>
    <w:bookmarkStart w:name="z125" w:id="120"/>
    <w:p>
      <w:pPr>
        <w:spacing w:after="0"/>
        <w:ind w:left="0"/>
        <w:jc w:val="both"/>
      </w:pPr>
      <w:r>
        <w:rPr>
          <w:rFonts w:ascii="Times New Roman"/>
          <w:b w:val="false"/>
          <w:i w:val="false"/>
          <w:color w:val="000000"/>
          <w:sz w:val="28"/>
        </w:rPr>
        <w:t>
      7) размер причиненного ущерба;</w:t>
      </w:r>
    </w:p>
    <w:bookmarkEnd w:id="120"/>
    <w:bookmarkStart w:name="z126" w:id="121"/>
    <w:p>
      <w:pPr>
        <w:spacing w:after="0"/>
        <w:ind w:left="0"/>
        <w:jc w:val="both"/>
      </w:pPr>
      <w:r>
        <w:rPr>
          <w:rFonts w:ascii="Times New Roman"/>
          <w:b w:val="false"/>
          <w:i w:val="false"/>
          <w:color w:val="000000"/>
          <w:sz w:val="28"/>
        </w:rPr>
        <w:t>
      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bookmarkEnd w:id="121"/>
    <w:bookmarkStart w:name="z127" w:id="122"/>
    <w:p>
      <w:pPr>
        <w:spacing w:after="0"/>
        <w:ind w:left="0"/>
        <w:jc w:val="both"/>
      </w:pPr>
      <w:r>
        <w:rPr>
          <w:rFonts w:ascii="Times New Roman"/>
          <w:b w:val="false"/>
          <w:i w:val="false"/>
          <w:color w:val="000000"/>
          <w:sz w:val="28"/>
        </w:rPr>
        <w:t>
      9) сведения о вещественных доказательствах (при их наличии), месте их хранения;</w:t>
      </w:r>
    </w:p>
    <w:bookmarkEnd w:id="122"/>
    <w:bookmarkStart w:name="z128" w:id="123"/>
    <w:p>
      <w:pPr>
        <w:spacing w:after="0"/>
        <w:ind w:left="0"/>
        <w:jc w:val="both"/>
      </w:pPr>
      <w:r>
        <w:rPr>
          <w:rFonts w:ascii="Times New Roman"/>
          <w:b w:val="false"/>
          <w:i w:val="false"/>
          <w:color w:val="000000"/>
          <w:sz w:val="28"/>
        </w:rPr>
        <w:t>
      10) меры, принятые для обеспечения гражданского иска и исполнения приговора суда;</w:t>
      </w:r>
    </w:p>
    <w:bookmarkEnd w:id="123"/>
    <w:bookmarkStart w:name="z129" w:id="124"/>
    <w:p>
      <w:pPr>
        <w:spacing w:after="0"/>
        <w:ind w:left="0"/>
        <w:jc w:val="both"/>
      </w:pPr>
      <w:r>
        <w:rPr>
          <w:rFonts w:ascii="Times New Roman"/>
          <w:b w:val="false"/>
          <w:i w:val="false"/>
          <w:color w:val="000000"/>
          <w:sz w:val="28"/>
        </w:rPr>
        <w:t>
      11) процессуальные издержки и суммы, подлежащие взысканию с обвиняемого, заявленный иск.</w:t>
      </w:r>
    </w:p>
    <w:bookmarkEnd w:id="124"/>
    <w:bookmarkStart w:name="z130" w:id="125"/>
    <w:p>
      <w:pPr>
        <w:spacing w:after="0"/>
        <w:ind w:left="0"/>
        <w:jc w:val="both"/>
      </w:pPr>
      <w:r>
        <w:rPr>
          <w:rFonts w:ascii="Times New Roman"/>
          <w:b w:val="false"/>
          <w:i w:val="false"/>
          <w:color w:val="000000"/>
          <w:sz w:val="28"/>
        </w:rPr>
        <w:t>
      К протоколу обвинения также прилагаются документы, подтверждающие факт совершения уголовного правонарушения.</w:t>
      </w:r>
    </w:p>
    <w:bookmarkEnd w:id="125"/>
    <w:bookmarkStart w:name="z131" w:id="126"/>
    <w:p>
      <w:pPr>
        <w:spacing w:after="0"/>
        <w:ind w:left="0"/>
        <w:jc w:val="both"/>
      </w:pPr>
      <w:r>
        <w:rPr>
          <w:rFonts w:ascii="Times New Roman"/>
          <w:b w:val="false"/>
          <w:i w:val="false"/>
          <w:color w:val="000000"/>
          <w:sz w:val="28"/>
        </w:rPr>
        <w:t xml:space="preserve">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делается соответствующая отметка в протоколе обвинения, удостоверяемая их подписями и подписью защитника (при его участии). </w:t>
      </w:r>
    </w:p>
    <w:bookmarkEnd w:id="126"/>
    <w:bookmarkStart w:name="z132" w:id="127"/>
    <w:p>
      <w:pPr>
        <w:spacing w:after="0"/>
        <w:ind w:left="0"/>
        <w:jc w:val="both"/>
      </w:pPr>
      <w:r>
        <w:rPr>
          <w:rFonts w:ascii="Times New Roman"/>
          <w:b w:val="false"/>
          <w:i w:val="false"/>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bookmarkEnd w:id="127"/>
    <w:bookmarkStart w:name="z133" w:id="128"/>
    <w:p>
      <w:pPr>
        <w:spacing w:after="0"/>
        <w:ind w:left="0"/>
        <w:jc w:val="both"/>
      </w:pPr>
      <w:r>
        <w:rPr>
          <w:rFonts w:ascii="Times New Roman"/>
          <w:b w:val="false"/>
          <w:i w:val="false"/>
          <w:color w:val="000000"/>
          <w:sz w:val="28"/>
        </w:rPr>
        <w:t>
      После ознакомления с протоколом обвинения и материалами дела уголовное дело направляется начальнику органа дознания.</w:t>
      </w:r>
    </w:p>
    <w:bookmarkEnd w:id="128"/>
    <w:bookmarkStart w:name="z134" w:id="129"/>
    <w:p>
      <w:pPr>
        <w:spacing w:after="0"/>
        <w:ind w:left="0"/>
        <w:jc w:val="both"/>
      </w:pPr>
      <w:r>
        <w:rPr>
          <w:rFonts w:ascii="Times New Roman"/>
          <w:b w:val="false"/>
          <w:i w:val="false"/>
          <w:color w:val="000000"/>
          <w:sz w:val="28"/>
        </w:rPr>
        <w:t>
      5. Начальник органа дознания, изучив протокол обвинения и приложенные к нему материалы, производит одно из следующих действий:</w:t>
      </w:r>
    </w:p>
    <w:bookmarkEnd w:id="129"/>
    <w:bookmarkStart w:name="z135" w:id="130"/>
    <w:p>
      <w:pPr>
        <w:spacing w:after="0"/>
        <w:ind w:left="0"/>
        <w:jc w:val="both"/>
      </w:pPr>
      <w:r>
        <w:rPr>
          <w:rFonts w:ascii="Times New Roman"/>
          <w:b w:val="false"/>
          <w:i w:val="false"/>
          <w:color w:val="000000"/>
          <w:sz w:val="28"/>
        </w:rPr>
        <w:t>
      1) согласовывает протокол обвинения и направляет уголовное дело прокурору;</w:t>
      </w:r>
    </w:p>
    <w:bookmarkEnd w:id="130"/>
    <w:bookmarkStart w:name="z136" w:id="131"/>
    <w:p>
      <w:pPr>
        <w:spacing w:after="0"/>
        <w:ind w:left="0"/>
        <w:jc w:val="both"/>
      </w:pPr>
      <w:r>
        <w:rPr>
          <w:rFonts w:ascii="Times New Roman"/>
          <w:b w:val="false"/>
          <w:i w:val="false"/>
          <w:color w:val="000000"/>
          <w:sz w:val="28"/>
        </w:rPr>
        <w:t xml:space="preserve">
      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bookmarkEnd w:id="131"/>
    <w:bookmarkStart w:name="z137" w:id="132"/>
    <w:p>
      <w:pPr>
        <w:spacing w:after="0"/>
        <w:ind w:left="0"/>
        <w:jc w:val="both"/>
      </w:pPr>
      <w:r>
        <w:rPr>
          <w:rFonts w:ascii="Times New Roman"/>
          <w:b w:val="false"/>
          <w:i w:val="false"/>
          <w:color w:val="000000"/>
          <w:sz w:val="28"/>
        </w:rPr>
        <w:t>
      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bookmarkEnd w:id="132"/>
    <w:bookmarkStart w:name="z138" w:id="133"/>
    <w:p>
      <w:pPr>
        <w:spacing w:after="0"/>
        <w:ind w:left="0"/>
        <w:jc w:val="both"/>
      </w:pPr>
      <w:r>
        <w:rPr>
          <w:rFonts w:ascii="Times New Roman"/>
          <w:b w:val="false"/>
          <w:i w:val="false"/>
          <w:color w:val="000000"/>
          <w:sz w:val="28"/>
        </w:rPr>
        <w:t>
      6. Прокурор, получив уголовное дело с протоколом обвинения, не позднее трех суток, а в случае задержания подозреваемого, незамедлительно производит по нему одно из следующих действий:</w:t>
      </w:r>
    </w:p>
    <w:bookmarkEnd w:id="133"/>
    <w:bookmarkStart w:name="z139" w:id="134"/>
    <w:p>
      <w:pPr>
        <w:spacing w:after="0"/>
        <w:ind w:left="0"/>
        <w:jc w:val="both"/>
      </w:pPr>
      <w:r>
        <w:rPr>
          <w:rFonts w:ascii="Times New Roman"/>
          <w:b w:val="false"/>
          <w:i w:val="false"/>
          <w:color w:val="000000"/>
          <w:sz w:val="28"/>
        </w:rPr>
        <w:t>
      1) утверждает протокол обвинения и направляет уголовное дело в суд;</w:t>
      </w:r>
    </w:p>
    <w:bookmarkEnd w:id="134"/>
    <w:bookmarkStart w:name="z140" w:id="135"/>
    <w:p>
      <w:pPr>
        <w:spacing w:after="0"/>
        <w:ind w:left="0"/>
        <w:jc w:val="both"/>
      </w:pPr>
      <w:r>
        <w:rPr>
          <w:rFonts w:ascii="Times New Roman"/>
          <w:b w:val="false"/>
          <w:i w:val="false"/>
          <w:color w:val="000000"/>
          <w:sz w:val="28"/>
        </w:rPr>
        <w:t>
      2) направляет дело для производства дознания или предварительного следствия;</w:t>
      </w:r>
    </w:p>
    <w:bookmarkEnd w:id="135"/>
    <w:bookmarkStart w:name="z141" w:id="136"/>
    <w:p>
      <w:pPr>
        <w:spacing w:after="0"/>
        <w:ind w:left="0"/>
        <w:jc w:val="both"/>
      </w:pPr>
      <w:r>
        <w:rPr>
          <w:rFonts w:ascii="Times New Roman"/>
          <w:b w:val="false"/>
          <w:i w:val="false"/>
          <w:color w:val="000000"/>
          <w:sz w:val="28"/>
        </w:rPr>
        <w:t>
      3) выносит постановление о прекращении уголовного дела;</w:t>
      </w:r>
    </w:p>
    <w:bookmarkEnd w:id="136"/>
    <w:bookmarkStart w:name="z142" w:id="137"/>
    <w:p>
      <w:pPr>
        <w:spacing w:after="0"/>
        <w:ind w:left="0"/>
        <w:jc w:val="both"/>
      </w:pPr>
      <w:r>
        <w:rPr>
          <w:rFonts w:ascii="Times New Roman"/>
          <w:b w:val="false"/>
          <w:i w:val="false"/>
          <w:color w:val="000000"/>
          <w:sz w:val="28"/>
        </w:rPr>
        <w:t>
      4) выносит постановление о прекращении уголовного преследования в полном объеме либо в части;</w:t>
      </w:r>
    </w:p>
    <w:bookmarkEnd w:id="137"/>
    <w:bookmarkStart w:name="z143" w:id="138"/>
    <w:p>
      <w:pPr>
        <w:spacing w:after="0"/>
        <w:ind w:left="0"/>
        <w:jc w:val="both"/>
      </w:pPr>
      <w:r>
        <w:rPr>
          <w:rFonts w:ascii="Times New Roman"/>
          <w:b w:val="false"/>
          <w:i w:val="false"/>
          <w:color w:val="000000"/>
          <w:sz w:val="28"/>
        </w:rPr>
        <w:t>
      5) составляет новый протокол обвинения.</w:t>
      </w:r>
    </w:p>
    <w:bookmarkEnd w:id="138"/>
    <w:bookmarkStart w:name="z144" w:id="139"/>
    <w:p>
      <w:pPr>
        <w:spacing w:after="0"/>
        <w:ind w:left="0"/>
        <w:jc w:val="both"/>
      </w:pPr>
      <w:r>
        <w:rPr>
          <w:rFonts w:ascii="Times New Roman"/>
          <w:b w:val="false"/>
          <w:i w:val="false"/>
          <w:color w:val="000000"/>
          <w:sz w:val="28"/>
        </w:rPr>
        <w:t>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bookmarkEnd w:id="139"/>
    <w:bookmarkStart w:name="z145" w:id="140"/>
    <w:p>
      <w:pPr>
        <w:spacing w:after="0"/>
        <w:ind w:left="0"/>
        <w:jc w:val="both"/>
      </w:pPr>
      <w:r>
        <w:rPr>
          <w:rFonts w:ascii="Times New Roman"/>
          <w:b w:val="false"/>
          <w:i w:val="false"/>
          <w:color w:val="000000"/>
          <w:sz w:val="28"/>
        </w:rPr>
        <w:t>
      25) в статье 193:</w:t>
      </w:r>
    </w:p>
    <w:bookmarkEnd w:id="140"/>
    <w:bookmarkStart w:name="z146" w:id="141"/>
    <w:p>
      <w:pPr>
        <w:spacing w:after="0"/>
        <w:ind w:left="0"/>
        <w:jc w:val="both"/>
      </w:pPr>
      <w:r>
        <w:rPr>
          <w:rFonts w:ascii="Times New Roman"/>
          <w:b w:val="false"/>
          <w:i w:val="false"/>
          <w:color w:val="000000"/>
          <w:sz w:val="28"/>
        </w:rPr>
        <w:t>
      пункт 16) части первой изложить в следующей редакции:</w:t>
      </w:r>
    </w:p>
    <w:bookmarkEnd w:id="141"/>
    <w:bookmarkStart w:name="z147" w:id="142"/>
    <w:p>
      <w:pPr>
        <w:spacing w:after="0"/>
        <w:ind w:left="0"/>
        <w:jc w:val="both"/>
      </w:pPr>
      <w:r>
        <w:rPr>
          <w:rFonts w:ascii="Times New Roman"/>
          <w:b w:val="false"/>
          <w:i w:val="false"/>
          <w:color w:val="000000"/>
          <w:sz w:val="28"/>
        </w:rPr>
        <w:t>
      "16) составляет обвинительный акт;"</w:t>
      </w:r>
    </w:p>
    <w:bookmarkEnd w:id="142"/>
    <w:bookmarkStart w:name="z148" w:id="143"/>
    <w:p>
      <w:pPr>
        <w:spacing w:after="0"/>
        <w:ind w:left="0"/>
        <w:jc w:val="both"/>
      </w:pPr>
      <w:r>
        <w:rPr>
          <w:rFonts w:ascii="Times New Roman"/>
          <w:b w:val="false"/>
          <w:i w:val="false"/>
          <w:color w:val="000000"/>
          <w:sz w:val="28"/>
        </w:rPr>
        <w:t>
      часть первую дополнить пунктом 16-1) следующего содержания:</w:t>
      </w:r>
    </w:p>
    <w:bookmarkEnd w:id="143"/>
    <w:bookmarkStart w:name="z149" w:id="144"/>
    <w:p>
      <w:pPr>
        <w:spacing w:after="0"/>
        <w:ind w:left="0"/>
        <w:jc w:val="both"/>
      </w:pPr>
      <w:r>
        <w:rPr>
          <w:rFonts w:ascii="Times New Roman"/>
          <w:b w:val="false"/>
          <w:i w:val="false"/>
          <w:color w:val="000000"/>
          <w:sz w:val="28"/>
        </w:rPr>
        <w:t>
      "16-1) утверждает протокол об уголовном проступке, протокол ускоренного досудебного расследования, протокол обвинения, постановление о применении приказного производства, направляет уголовное дело в суд для рассмотрения по существу;";</w:t>
      </w:r>
    </w:p>
    <w:bookmarkEnd w:id="144"/>
    <w:bookmarkStart w:name="z150" w:id="145"/>
    <w:p>
      <w:pPr>
        <w:spacing w:after="0"/>
        <w:ind w:left="0"/>
        <w:jc w:val="both"/>
      </w:pPr>
      <w:r>
        <w:rPr>
          <w:rFonts w:ascii="Times New Roman"/>
          <w:b w:val="false"/>
          <w:i w:val="false"/>
          <w:color w:val="000000"/>
          <w:sz w:val="28"/>
        </w:rPr>
        <w:t>
      пункт 9) части второй изложить в следующей редакции:</w:t>
      </w:r>
    </w:p>
    <w:bookmarkEnd w:id="145"/>
    <w:bookmarkStart w:name="z151" w:id="146"/>
    <w:p>
      <w:pPr>
        <w:spacing w:after="0"/>
        <w:ind w:left="0"/>
        <w:jc w:val="both"/>
      </w:pPr>
      <w:r>
        <w:rPr>
          <w:rFonts w:ascii="Times New Roman"/>
          <w:b w:val="false"/>
          <w:i w:val="false"/>
          <w:color w:val="000000"/>
          <w:sz w:val="28"/>
        </w:rPr>
        <w:t>
      "составление обвинительного акта;";</w:t>
      </w:r>
    </w:p>
    <w:bookmarkEnd w:id="146"/>
    <w:bookmarkStart w:name="z152" w:id="147"/>
    <w:p>
      <w:pPr>
        <w:spacing w:after="0"/>
        <w:ind w:left="0"/>
        <w:jc w:val="both"/>
      </w:pPr>
      <w:r>
        <w:rPr>
          <w:rFonts w:ascii="Times New Roman"/>
          <w:b w:val="false"/>
          <w:i w:val="false"/>
          <w:color w:val="000000"/>
          <w:sz w:val="28"/>
        </w:rPr>
        <w:t>
      часть вторую дополнить пунктом 9-1) следующего содержания:</w:t>
      </w:r>
    </w:p>
    <w:bookmarkEnd w:id="147"/>
    <w:bookmarkStart w:name="z153" w:id="148"/>
    <w:p>
      <w:pPr>
        <w:spacing w:after="0"/>
        <w:ind w:left="0"/>
        <w:jc w:val="both"/>
      </w:pPr>
      <w:r>
        <w:rPr>
          <w:rFonts w:ascii="Times New Roman"/>
          <w:b w:val="false"/>
          <w:i w:val="false"/>
          <w:color w:val="000000"/>
          <w:sz w:val="28"/>
        </w:rPr>
        <w:t>
      "9-1)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bookmarkEnd w:id="148"/>
    <w:bookmarkStart w:name="z154" w:id="149"/>
    <w:p>
      <w:pPr>
        <w:spacing w:after="0"/>
        <w:ind w:left="0"/>
        <w:jc w:val="both"/>
      </w:pPr>
      <w:r>
        <w:rPr>
          <w:rFonts w:ascii="Times New Roman"/>
          <w:b w:val="false"/>
          <w:i w:val="false"/>
          <w:color w:val="000000"/>
          <w:sz w:val="28"/>
        </w:rPr>
        <w:t>
      абзац первый пункта 11) части второй изложить в следующей редакции:</w:t>
      </w:r>
    </w:p>
    <w:bookmarkEnd w:id="149"/>
    <w:bookmarkStart w:name="z155" w:id="150"/>
    <w:p>
      <w:pPr>
        <w:spacing w:after="0"/>
        <w:ind w:left="0"/>
        <w:jc w:val="both"/>
      </w:pPr>
      <w:r>
        <w:rPr>
          <w:rFonts w:ascii="Times New Roman"/>
          <w:b w:val="false"/>
          <w:i w:val="false"/>
          <w:color w:val="000000"/>
          <w:sz w:val="28"/>
        </w:rPr>
        <w:t>
      "11)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bookmarkEnd w:id="150"/>
    <w:bookmarkStart w:name="z156" w:id="151"/>
    <w:p>
      <w:pPr>
        <w:spacing w:after="0"/>
        <w:ind w:left="0"/>
        <w:jc w:val="both"/>
      </w:pPr>
      <w:r>
        <w:rPr>
          <w:rFonts w:ascii="Times New Roman"/>
          <w:b w:val="false"/>
          <w:i w:val="false"/>
          <w:color w:val="000000"/>
          <w:sz w:val="28"/>
        </w:rPr>
        <w:t>
      26) в части третьей статьи 194 после слова "следователей" дополнить словом ", дознавателей";</w:t>
      </w:r>
    </w:p>
    <w:bookmarkEnd w:id="151"/>
    <w:bookmarkStart w:name="z157" w:id="152"/>
    <w:p>
      <w:pPr>
        <w:spacing w:after="0"/>
        <w:ind w:left="0"/>
        <w:jc w:val="both"/>
      </w:pPr>
      <w:r>
        <w:rPr>
          <w:rFonts w:ascii="Times New Roman"/>
          <w:b w:val="false"/>
          <w:i w:val="false"/>
          <w:color w:val="000000"/>
          <w:sz w:val="28"/>
        </w:rPr>
        <w:t>
      27) в статье 195:</w:t>
      </w:r>
    </w:p>
    <w:bookmarkEnd w:id="152"/>
    <w:bookmarkStart w:name="z158" w:id="153"/>
    <w:p>
      <w:pPr>
        <w:spacing w:after="0"/>
        <w:ind w:left="0"/>
        <w:jc w:val="both"/>
      </w:pPr>
      <w:r>
        <w:rPr>
          <w:rFonts w:ascii="Times New Roman"/>
          <w:b w:val="false"/>
          <w:i w:val="false"/>
          <w:color w:val="000000"/>
          <w:sz w:val="28"/>
        </w:rPr>
        <w:t>
      часть вторую изложить в следующей редакции:</w:t>
      </w:r>
    </w:p>
    <w:bookmarkEnd w:id="153"/>
    <w:bookmarkStart w:name="z159" w:id="154"/>
    <w:p>
      <w:pPr>
        <w:spacing w:after="0"/>
        <w:ind w:left="0"/>
        <w:jc w:val="both"/>
      </w:pPr>
      <w:r>
        <w:rPr>
          <w:rFonts w:ascii="Times New Roman"/>
          <w:b w:val="false"/>
          <w:i w:val="false"/>
          <w:color w:val="000000"/>
          <w:sz w:val="28"/>
        </w:rPr>
        <w:t>
      "2.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продления, а также протокол обвинения, отчет о завершении досудебного расследования, подписываются руководителем группы.";</w:t>
      </w:r>
    </w:p>
    <w:bookmarkEnd w:id="154"/>
    <w:bookmarkStart w:name="z160" w:id="155"/>
    <w:p>
      <w:pPr>
        <w:spacing w:after="0"/>
        <w:ind w:left="0"/>
        <w:jc w:val="both"/>
      </w:pPr>
      <w:r>
        <w:rPr>
          <w:rFonts w:ascii="Times New Roman"/>
          <w:b w:val="false"/>
          <w:i w:val="false"/>
          <w:color w:val="000000"/>
          <w:sz w:val="28"/>
        </w:rPr>
        <w:t>
      часть третью исключить;</w:t>
      </w:r>
    </w:p>
    <w:bookmarkEnd w:id="155"/>
    <w:bookmarkStart w:name="z161" w:id="156"/>
    <w:p>
      <w:pPr>
        <w:spacing w:after="0"/>
        <w:ind w:left="0"/>
        <w:jc w:val="both"/>
      </w:pPr>
      <w:r>
        <w:rPr>
          <w:rFonts w:ascii="Times New Roman"/>
          <w:b w:val="false"/>
          <w:i w:val="false"/>
          <w:color w:val="000000"/>
          <w:sz w:val="28"/>
        </w:rPr>
        <w:t>
      28) статью 198 изложить в следующей редакции:</w:t>
      </w:r>
    </w:p>
    <w:bookmarkEnd w:id="156"/>
    <w:bookmarkStart w:name="z162" w:id="157"/>
    <w:p>
      <w:pPr>
        <w:spacing w:after="0"/>
        <w:ind w:left="0"/>
        <w:jc w:val="both"/>
      </w:pPr>
      <w:r>
        <w:rPr>
          <w:rFonts w:ascii="Times New Roman"/>
          <w:b w:val="false"/>
          <w:i w:val="false"/>
          <w:color w:val="000000"/>
          <w:sz w:val="28"/>
        </w:rPr>
        <w:t>
      "Статья 198. Решения, выносимые в процессе досудебного расследования</w:t>
      </w:r>
    </w:p>
    <w:bookmarkEnd w:id="157"/>
    <w:bookmarkStart w:name="z163" w:id="158"/>
    <w:p>
      <w:pPr>
        <w:spacing w:after="0"/>
        <w:ind w:left="0"/>
        <w:jc w:val="both"/>
      </w:pPr>
      <w:r>
        <w:rPr>
          <w:rFonts w:ascii="Times New Roman"/>
          <w:b w:val="false"/>
          <w:i w:val="false"/>
          <w:color w:val="000000"/>
          <w:sz w:val="28"/>
        </w:rPr>
        <w:t>
      1.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bookmarkEnd w:id="158"/>
    <w:bookmarkStart w:name="z164" w:id="159"/>
    <w:p>
      <w:pPr>
        <w:spacing w:after="0"/>
        <w:ind w:left="0"/>
        <w:jc w:val="both"/>
      </w:pPr>
      <w:r>
        <w:rPr>
          <w:rFonts w:ascii="Times New Roman"/>
          <w:b w:val="false"/>
          <w:i w:val="false"/>
          <w:color w:val="000000"/>
          <w:sz w:val="28"/>
        </w:rPr>
        <w:t>
      2. Решения, выносимые начальником органа дознания,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bookmarkEnd w:id="159"/>
    <w:bookmarkStart w:name="z165" w:id="160"/>
    <w:p>
      <w:pPr>
        <w:spacing w:after="0"/>
        <w:ind w:left="0"/>
        <w:jc w:val="both"/>
      </w:pPr>
      <w:r>
        <w:rPr>
          <w:rFonts w:ascii="Times New Roman"/>
          <w:b w:val="false"/>
          <w:i w:val="false"/>
          <w:color w:val="000000"/>
          <w:sz w:val="28"/>
        </w:rPr>
        <w:t>
      29) статью 202 дополнить частью 1-2 следующего содержания:</w:t>
      </w:r>
    </w:p>
    <w:bookmarkEnd w:id="160"/>
    <w:bookmarkStart w:name="z166" w:id="161"/>
    <w:p>
      <w:pPr>
        <w:spacing w:after="0"/>
        <w:ind w:left="0"/>
        <w:jc w:val="both"/>
      </w:pPr>
      <w:r>
        <w:rPr>
          <w:rFonts w:ascii="Times New Roman"/>
          <w:b w:val="false"/>
          <w:i w:val="false"/>
          <w:color w:val="000000"/>
          <w:sz w:val="28"/>
        </w:rPr>
        <w:t>
      "1-2.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bookmarkEnd w:id="161"/>
    <w:bookmarkStart w:name="z167" w:id="162"/>
    <w:p>
      <w:pPr>
        <w:spacing w:after="0"/>
        <w:ind w:left="0"/>
        <w:jc w:val="both"/>
      </w:pPr>
      <w:r>
        <w:rPr>
          <w:rFonts w:ascii="Times New Roman"/>
          <w:b w:val="false"/>
          <w:i w:val="false"/>
          <w:color w:val="000000"/>
          <w:sz w:val="28"/>
        </w:rPr>
        <w:t xml:space="preserve">
      К постановлению прилагаются материалы уголовного дела и протокол допроса лица в качестве подозреваемого. </w:t>
      </w:r>
    </w:p>
    <w:bookmarkEnd w:id="162"/>
    <w:bookmarkStart w:name="z168" w:id="163"/>
    <w:p>
      <w:pPr>
        <w:spacing w:after="0"/>
        <w:ind w:left="0"/>
        <w:jc w:val="both"/>
      </w:pPr>
      <w:r>
        <w:rPr>
          <w:rFonts w:ascii="Times New Roman"/>
          <w:b w:val="false"/>
          <w:i w:val="false"/>
          <w:color w:val="000000"/>
          <w:sz w:val="28"/>
        </w:rPr>
        <w:t>
      Прокурор, изучив материалы уголовного дела и протокол допроса лица в качестве подозреваемого, незамедлительно:</w:t>
      </w:r>
    </w:p>
    <w:bookmarkEnd w:id="163"/>
    <w:bookmarkStart w:name="z169" w:id="164"/>
    <w:p>
      <w:pPr>
        <w:spacing w:after="0"/>
        <w:ind w:left="0"/>
        <w:jc w:val="both"/>
      </w:pPr>
      <w:r>
        <w:rPr>
          <w:rFonts w:ascii="Times New Roman"/>
          <w:b w:val="false"/>
          <w:i w:val="false"/>
          <w:color w:val="000000"/>
          <w:sz w:val="28"/>
        </w:rPr>
        <w:t>
      1) согласовывает постановление о признании лица подозреваемым;</w:t>
      </w:r>
    </w:p>
    <w:bookmarkEnd w:id="164"/>
    <w:bookmarkStart w:name="z170" w:id="165"/>
    <w:p>
      <w:pPr>
        <w:spacing w:after="0"/>
        <w:ind w:left="0"/>
        <w:jc w:val="both"/>
      </w:pPr>
      <w:r>
        <w:rPr>
          <w:rFonts w:ascii="Times New Roman"/>
          <w:b w:val="false"/>
          <w:i w:val="false"/>
          <w:color w:val="000000"/>
          <w:sz w:val="28"/>
        </w:rPr>
        <w:t>
      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bookmarkEnd w:id="165"/>
    <w:bookmarkStart w:name="z171" w:id="166"/>
    <w:p>
      <w:pPr>
        <w:spacing w:after="0"/>
        <w:ind w:left="0"/>
        <w:jc w:val="both"/>
      </w:pPr>
      <w:r>
        <w:rPr>
          <w:rFonts w:ascii="Times New Roman"/>
          <w:b w:val="false"/>
          <w:i w:val="false"/>
          <w:color w:val="000000"/>
          <w:sz w:val="28"/>
        </w:rPr>
        <w:t>
      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согласовании постановления о признании подозреваемым.";</w:t>
      </w:r>
    </w:p>
    <w:bookmarkEnd w:id="166"/>
    <w:bookmarkStart w:name="z172" w:id="167"/>
    <w:p>
      <w:pPr>
        <w:spacing w:after="0"/>
        <w:ind w:left="0"/>
        <w:jc w:val="both"/>
      </w:pPr>
      <w:r>
        <w:rPr>
          <w:rFonts w:ascii="Times New Roman"/>
          <w:b w:val="false"/>
          <w:i w:val="false"/>
          <w:color w:val="000000"/>
          <w:sz w:val="28"/>
        </w:rPr>
        <w:t>
      30) заголовок главы 38 изложить в следующей редакции:</w:t>
      </w:r>
    </w:p>
    <w:bookmarkEnd w:id="167"/>
    <w:bookmarkStart w:name="z173" w:id="168"/>
    <w:p>
      <w:pPr>
        <w:spacing w:after="0"/>
        <w:ind w:left="0"/>
        <w:jc w:val="both"/>
      </w:pPr>
      <w:r>
        <w:rPr>
          <w:rFonts w:ascii="Times New Roman"/>
          <w:b w:val="false"/>
          <w:i w:val="false"/>
          <w:color w:val="000000"/>
          <w:sz w:val="28"/>
        </w:rPr>
        <w:t>
      "Глава 38. Составление отчета о завершении досудебного расследования и направление уголовного дела прокурору для вынесения обвинительного акта";</w:t>
      </w:r>
    </w:p>
    <w:bookmarkEnd w:id="168"/>
    <w:bookmarkStart w:name="z174" w:id="169"/>
    <w:p>
      <w:pPr>
        <w:spacing w:after="0"/>
        <w:ind w:left="0"/>
        <w:jc w:val="both"/>
      </w:pPr>
      <w:r>
        <w:rPr>
          <w:rFonts w:ascii="Times New Roman"/>
          <w:b w:val="false"/>
          <w:i w:val="false"/>
          <w:color w:val="000000"/>
          <w:sz w:val="28"/>
        </w:rPr>
        <w:t>
      31) часть первую статьи 298 изложить в следующей редакции:</w:t>
      </w:r>
    </w:p>
    <w:bookmarkEnd w:id="169"/>
    <w:bookmarkStart w:name="z175" w:id="170"/>
    <w:p>
      <w:pPr>
        <w:spacing w:after="0"/>
        <w:ind w:left="0"/>
        <w:jc w:val="both"/>
      </w:pPr>
      <w:r>
        <w:rPr>
          <w:rFonts w:ascii="Times New Roman"/>
          <w:b w:val="false"/>
          <w:i w:val="false"/>
          <w:color w:val="000000"/>
          <w:sz w:val="28"/>
        </w:rPr>
        <w:t>
      "1.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bookmarkEnd w:id="170"/>
    <w:bookmarkStart w:name="z176" w:id="171"/>
    <w:p>
      <w:pPr>
        <w:spacing w:after="0"/>
        <w:ind w:left="0"/>
        <w:jc w:val="both"/>
      </w:pPr>
      <w:r>
        <w:rPr>
          <w:rFonts w:ascii="Times New Roman"/>
          <w:b w:val="false"/>
          <w:i w:val="false"/>
          <w:color w:val="000000"/>
          <w:sz w:val="28"/>
        </w:rPr>
        <w:t>
      32) статью 299 изложить в следующей редакции:</w:t>
      </w:r>
    </w:p>
    <w:bookmarkEnd w:id="171"/>
    <w:bookmarkStart w:name="z177" w:id="172"/>
    <w:p>
      <w:pPr>
        <w:spacing w:after="0"/>
        <w:ind w:left="0"/>
        <w:jc w:val="both"/>
      </w:pPr>
      <w:r>
        <w:rPr>
          <w:rFonts w:ascii="Times New Roman"/>
          <w:b w:val="false"/>
          <w:i w:val="false"/>
          <w:color w:val="000000"/>
          <w:sz w:val="28"/>
        </w:rPr>
        <w:t>
      "Статья 299. Содержание отчета о завершении досудебного расследования по уголовному делу, направляемому прокурору для вынесения обвинительного акта</w:t>
      </w:r>
    </w:p>
    <w:bookmarkEnd w:id="172"/>
    <w:bookmarkStart w:name="z178" w:id="173"/>
    <w:p>
      <w:pPr>
        <w:spacing w:after="0"/>
        <w:ind w:left="0"/>
        <w:jc w:val="both"/>
      </w:pPr>
      <w:r>
        <w:rPr>
          <w:rFonts w:ascii="Times New Roman"/>
          <w:b w:val="false"/>
          <w:i w:val="false"/>
          <w:color w:val="000000"/>
          <w:sz w:val="28"/>
        </w:rPr>
        <w:t xml:space="preserve">
      1. Отчет о завершении досудебного расследования по уголовному делу направляется прокурору для вынесения обвинительного акта. </w:t>
      </w:r>
    </w:p>
    <w:bookmarkEnd w:id="173"/>
    <w:bookmarkStart w:name="z179" w:id="174"/>
    <w:p>
      <w:pPr>
        <w:spacing w:after="0"/>
        <w:ind w:left="0"/>
        <w:jc w:val="both"/>
      </w:pPr>
      <w:r>
        <w:rPr>
          <w:rFonts w:ascii="Times New Roman"/>
          <w:b w:val="false"/>
          <w:i w:val="false"/>
          <w:color w:val="000000"/>
          <w:sz w:val="28"/>
        </w:rPr>
        <w:t>
      2. В отчете о завершении досудебного расследования указываются:</w:t>
      </w:r>
    </w:p>
    <w:bookmarkEnd w:id="174"/>
    <w:bookmarkStart w:name="z180" w:id="175"/>
    <w:p>
      <w:pPr>
        <w:spacing w:after="0"/>
        <w:ind w:left="0"/>
        <w:jc w:val="both"/>
      </w:pPr>
      <w:r>
        <w:rPr>
          <w:rFonts w:ascii="Times New Roman"/>
          <w:b w:val="false"/>
          <w:i w:val="false"/>
          <w:color w:val="000000"/>
          <w:sz w:val="28"/>
        </w:rPr>
        <w:t>
      1) время и место составления отчета о завершении досудебного расследования;</w:t>
      </w:r>
    </w:p>
    <w:bookmarkEnd w:id="175"/>
    <w:bookmarkStart w:name="z181" w:id="176"/>
    <w:p>
      <w:pPr>
        <w:spacing w:after="0"/>
        <w:ind w:left="0"/>
        <w:jc w:val="both"/>
      </w:pPr>
      <w:r>
        <w:rPr>
          <w:rFonts w:ascii="Times New Roman"/>
          <w:b w:val="false"/>
          <w:i w:val="false"/>
          <w:color w:val="000000"/>
          <w:sz w:val="28"/>
        </w:rPr>
        <w:t>
      2) должность, фамилия и инициалы лица, составившего отчет о завершении досудебного расследования;</w:t>
      </w:r>
    </w:p>
    <w:bookmarkEnd w:id="176"/>
    <w:bookmarkStart w:name="z182" w:id="177"/>
    <w:p>
      <w:pPr>
        <w:spacing w:after="0"/>
        <w:ind w:left="0"/>
        <w:jc w:val="both"/>
      </w:pPr>
      <w:r>
        <w:rPr>
          <w:rFonts w:ascii="Times New Roman"/>
          <w:b w:val="false"/>
          <w:i w:val="false"/>
          <w:color w:val="000000"/>
          <w:sz w:val="28"/>
        </w:rPr>
        <w:t>
      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bookmarkEnd w:id="177"/>
    <w:bookmarkStart w:name="z183" w:id="178"/>
    <w:p>
      <w:pPr>
        <w:spacing w:after="0"/>
        <w:ind w:left="0"/>
        <w:jc w:val="both"/>
      </w:pPr>
      <w:r>
        <w:rPr>
          <w:rFonts w:ascii="Times New Roman"/>
          <w:b w:val="false"/>
          <w:i w:val="false"/>
          <w:color w:val="000000"/>
          <w:sz w:val="28"/>
        </w:rPr>
        <w:t>
      4) событие, место и время совершения уголовного правонарушения, его способ, последствия и иные обстоятельства;</w:t>
      </w:r>
    </w:p>
    <w:bookmarkEnd w:id="178"/>
    <w:bookmarkStart w:name="z184" w:id="179"/>
    <w:p>
      <w:pPr>
        <w:spacing w:after="0"/>
        <w:ind w:left="0"/>
        <w:jc w:val="both"/>
      </w:pPr>
      <w:r>
        <w:rPr>
          <w:rFonts w:ascii="Times New Roman"/>
          <w:b w:val="false"/>
          <w:i w:val="false"/>
          <w:color w:val="000000"/>
          <w:sz w:val="28"/>
        </w:rPr>
        <w:t>
      5) перечень доказательств, подтверждающих обстоятельства, служащие основанием для обвинения лица;</w:t>
      </w:r>
    </w:p>
    <w:bookmarkEnd w:id="179"/>
    <w:bookmarkStart w:name="z185" w:id="180"/>
    <w:p>
      <w:pPr>
        <w:spacing w:after="0"/>
        <w:ind w:left="0"/>
        <w:jc w:val="both"/>
      </w:pPr>
      <w:r>
        <w:rPr>
          <w:rFonts w:ascii="Times New Roman"/>
          <w:b w:val="false"/>
          <w:i w:val="false"/>
          <w:color w:val="000000"/>
          <w:sz w:val="28"/>
        </w:rPr>
        <w:t>
      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bookmarkEnd w:id="180"/>
    <w:bookmarkStart w:name="z186" w:id="181"/>
    <w:p>
      <w:pPr>
        <w:spacing w:after="0"/>
        <w:ind w:left="0"/>
        <w:jc w:val="both"/>
      </w:pPr>
      <w:r>
        <w:rPr>
          <w:rFonts w:ascii="Times New Roman"/>
          <w:b w:val="false"/>
          <w:i w:val="false"/>
          <w:color w:val="000000"/>
          <w:sz w:val="28"/>
        </w:rPr>
        <w:t>
      3. Отчет о завершении досудебного расследования подписывается лицом, его составившим.</w:t>
      </w:r>
    </w:p>
    <w:bookmarkEnd w:id="181"/>
    <w:bookmarkStart w:name="z187" w:id="182"/>
    <w:p>
      <w:pPr>
        <w:spacing w:after="0"/>
        <w:ind w:left="0"/>
        <w:jc w:val="both"/>
      </w:pPr>
      <w:r>
        <w:rPr>
          <w:rFonts w:ascii="Times New Roman"/>
          <w:b w:val="false"/>
          <w:i w:val="false"/>
          <w:color w:val="000000"/>
          <w:sz w:val="28"/>
        </w:rPr>
        <w:t>
      4.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182"/>
    <w:bookmarkStart w:name="z188" w:id="183"/>
    <w:p>
      <w:pPr>
        <w:spacing w:after="0"/>
        <w:ind w:left="0"/>
        <w:jc w:val="both"/>
      </w:pPr>
      <w:r>
        <w:rPr>
          <w:rFonts w:ascii="Times New Roman"/>
          <w:b w:val="false"/>
          <w:i w:val="false"/>
          <w:color w:val="000000"/>
          <w:sz w:val="28"/>
        </w:rPr>
        <w:t>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bookmarkEnd w:id="183"/>
    <w:bookmarkStart w:name="z189" w:id="184"/>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bookmarkEnd w:id="184"/>
    <w:bookmarkStart w:name="z190" w:id="185"/>
    <w:p>
      <w:pPr>
        <w:spacing w:after="0"/>
        <w:ind w:left="0"/>
        <w:jc w:val="both"/>
      </w:pPr>
      <w:r>
        <w:rPr>
          <w:rFonts w:ascii="Times New Roman"/>
          <w:b w:val="false"/>
          <w:i w:val="false"/>
          <w:color w:val="000000"/>
          <w:sz w:val="28"/>
        </w:rPr>
        <w:t>
      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185"/>
    <w:bookmarkStart w:name="z191" w:id="186"/>
    <w:p>
      <w:pPr>
        <w:spacing w:after="0"/>
        <w:ind w:left="0"/>
        <w:jc w:val="both"/>
      </w:pPr>
      <w:r>
        <w:rPr>
          <w:rFonts w:ascii="Times New Roman"/>
          <w:b w:val="false"/>
          <w:i w:val="false"/>
          <w:color w:val="000000"/>
          <w:sz w:val="28"/>
        </w:rPr>
        <w:t>
      33) заголовок и часть первую статьи 300 изложить в следующей редакции:</w:t>
      </w:r>
    </w:p>
    <w:bookmarkEnd w:id="186"/>
    <w:bookmarkStart w:name="z192" w:id="187"/>
    <w:p>
      <w:pPr>
        <w:spacing w:after="0"/>
        <w:ind w:left="0"/>
        <w:jc w:val="both"/>
      </w:pPr>
      <w:r>
        <w:rPr>
          <w:rFonts w:ascii="Times New Roman"/>
          <w:b w:val="false"/>
          <w:i w:val="false"/>
          <w:color w:val="000000"/>
          <w:sz w:val="28"/>
        </w:rPr>
        <w:t>
      "Статья 300. Направление отчета о завершении досудебного расследования и уголовного дела прокурору</w:t>
      </w:r>
    </w:p>
    <w:bookmarkEnd w:id="187"/>
    <w:bookmarkStart w:name="z193" w:id="188"/>
    <w:p>
      <w:pPr>
        <w:spacing w:after="0"/>
        <w:ind w:left="0"/>
        <w:jc w:val="both"/>
      </w:pPr>
      <w:r>
        <w:rPr>
          <w:rFonts w:ascii="Times New Roman"/>
          <w:b w:val="false"/>
          <w:i w:val="false"/>
          <w:color w:val="000000"/>
          <w:sz w:val="28"/>
        </w:rPr>
        <w:t>
      "1. Уголовное дело с отчетом о завершении досудебного расследования направляется прокурору.";</w:t>
      </w:r>
    </w:p>
    <w:bookmarkEnd w:id="188"/>
    <w:bookmarkStart w:name="z194" w:id="189"/>
    <w:p>
      <w:pPr>
        <w:spacing w:after="0"/>
        <w:ind w:left="0"/>
        <w:jc w:val="both"/>
      </w:pPr>
      <w:r>
        <w:rPr>
          <w:rFonts w:ascii="Times New Roman"/>
          <w:b w:val="false"/>
          <w:i w:val="false"/>
          <w:color w:val="000000"/>
          <w:sz w:val="28"/>
        </w:rPr>
        <w:t>
      34) заголовок главы 39 изложить в следующей редакции:</w:t>
      </w:r>
    </w:p>
    <w:bookmarkEnd w:id="189"/>
    <w:bookmarkStart w:name="z195" w:id="190"/>
    <w:p>
      <w:pPr>
        <w:spacing w:after="0"/>
        <w:ind w:left="0"/>
        <w:jc w:val="both"/>
      </w:pPr>
      <w:r>
        <w:rPr>
          <w:rFonts w:ascii="Times New Roman"/>
          <w:b w:val="false"/>
          <w:i w:val="false"/>
          <w:color w:val="000000"/>
          <w:sz w:val="28"/>
        </w:rPr>
        <w:t>
      "Глава 39. Решения и действия прокурора по уголовному делу, поступившему с отчетом о завершении досудебного расследования для вынесения обвинительного акта";</w:t>
      </w:r>
    </w:p>
    <w:bookmarkEnd w:id="190"/>
    <w:bookmarkStart w:name="z196" w:id="191"/>
    <w:p>
      <w:pPr>
        <w:spacing w:after="0"/>
        <w:ind w:left="0"/>
        <w:jc w:val="both"/>
      </w:pPr>
      <w:r>
        <w:rPr>
          <w:rFonts w:ascii="Times New Roman"/>
          <w:b w:val="false"/>
          <w:i w:val="false"/>
          <w:color w:val="000000"/>
          <w:sz w:val="28"/>
        </w:rPr>
        <w:t>
      35) в статье 301:</w:t>
      </w:r>
    </w:p>
    <w:bookmarkEnd w:id="191"/>
    <w:bookmarkStart w:name="z197" w:id="192"/>
    <w:p>
      <w:pPr>
        <w:spacing w:after="0"/>
        <w:ind w:left="0"/>
        <w:jc w:val="both"/>
      </w:pPr>
      <w:r>
        <w:rPr>
          <w:rFonts w:ascii="Times New Roman"/>
          <w:b w:val="false"/>
          <w:i w:val="false"/>
          <w:color w:val="000000"/>
          <w:sz w:val="28"/>
        </w:rPr>
        <w:t>
      заголовок изложить в следующей редакции:</w:t>
      </w:r>
    </w:p>
    <w:bookmarkEnd w:id="192"/>
    <w:bookmarkStart w:name="z198" w:id="193"/>
    <w:p>
      <w:pPr>
        <w:spacing w:after="0"/>
        <w:ind w:left="0"/>
        <w:jc w:val="both"/>
      </w:pPr>
      <w:r>
        <w:rPr>
          <w:rFonts w:ascii="Times New Roman"/>
          <w:b w:val="false"/>
          <w:i w:val="false"/>
          <w:color w:val="000000"/>
          <w:sz w:val="28"/>
        </w:rPr>
        <w:t>
      "Статья 301. Вопросы, разрешаемые прокурором при изучении уголовного дела, поступившего с отчетом о завершении досудебного расследования для вынесения обвинительного акта";</w:t>
      </w:r>
    </w:p>
    <w:bookmarkEnd w:id="193"/>
    <w:bookmarkStart w:name="z199" w:id="194"/>
    <w:p>
      <w:pPr>
        <w:spacing w:after="0"/>
        <w:ind w:left="0"/>
        <w:jc w:val="both"/>
      </w:pPr>
      <w:r>
        <w:rPr>
          <w:rFonts w:ascii="Times New Roman"/>
          <w:b w:val="false"/>
          <w:i w:val="false"/>
          <w:color w:val="000000"/>
          <w:sz w:val="28"/>
        </w:rPr>
        <w:t>
      абзац первый изложить в следующей редакции:</w:t>
      </w:r>
    </w:p>
    <w:bookmarkEnd w:id="194"/>
    <w:bookmarkStart w:name="z200" w:id="195"/>
    <w:p>
      <w:pPr>
        <w:spacing w:after="0"/>
        <w:ind w:left="0"/>
        <w:jc w:val="both"/>
      </w:pPr>
      <w:r>
        <w:rPr>
          <w:rFonts w:ascii="Times New Roman"/>
          <w:b w:val="false"/>
          <w:i w:val="false"/>
          <w:color w:val="000000"/>
          <w:sz w:val="28"/>
        </w:rPr>
        <w:t>
      "Прокурор изучает поступившее с отчетом о завершении досудебного расследования для вынесения обвинительного акта уголовное дело и проверяет:";</w:t>
      </w:r>
    </w:p>
    <w:bookmarkEnd w:id="195"/>
    <w:bookmarkStart w:name="z201" w:id="196"/>
    <w:p>
      <w:pPr>
        <w:spacing w:after="0"/>
        <w:ind w:left="0"/>
        <w:jc w:val="both"/>
      </w:pPr>
      <w:r>
        <w:rPr>
          <w:rFonts w:ascii="Times New Roman"/>
          <w:b w:val="false"/>
          <w:i w:val="false"/>
          <w:color w:val="000000"/>
          <w:sz w:val="28"/>
        </w:rPr>
        <w:t>
      пункты 3) и 7) изложить в следующей редакции:</w:t>
      </w:r>
    </w:p>
    <w:bookmarkEnd w:id="196"/>
    <w:bookmarkStart w:name="z202" w:id="197"/>
    <w:p>
      <w:pPr>
        <w:spacing w:after="0"/>
        <w:ind w:left="0"/>
        <w:jc w:val="both"/>
      </w:pPr>
      <w:r>
        <w:rPr>
          <w:rFonts w:ascii="Times New Roman"/>
          <w:b w:val="false"/>
          <w:i w:val="false"/>
          <w:color w:val="000000"/>
          <w:sz w:val="28"/>
        </w:rPr>
        <w:t>
      "3) подлежит ли деяние подозреваемого переквалификации;";</w:t>
      </w:r>
    </w:p>
    <w:bookmarkEnd w:id="197"/>
    <w:bookmarkStart w:name="z203" w:id="198"/>
    <w:p>
      <w:pPr>
        <w:spacing w:after="0"/>
        <w:ind w:left="0"/>
        <w:jc w:val="both"/>
      </w:pPr>
      <w:r>
        <w:rPr>
          <w:rFonts w:ascii="Times New Roman"/>
          <w:b w:val="false"/>
          <w:i w:val="false"/>
          <w:color w:val="000000"/>
          <w:sz w:val="28"/>
        </w:rPr>
        <w:t>
      "7) нет ли в деле оснований для избрания, изменения либо отмены меры пресечения;";</w:t>
      </w:r>
    </w:p>
    <w:bookmarkEnd w:id="198"/>
    <w:bookmarkStart w:name="z204" w:id="199"/>
    <w:p>
      <w:pPr>
        <w:spacing w:after="0"/>
        <w:ind w:left="0"/>
        <w:jc w:val="both"/>
      </w:pPr>
      <w:r>
        <w:rPr>
          <w:rFonts w:ascii="Times New Roman"/>
          <w:b w:val="false"/>
          <w:i w:val="false"/>
          <w:color w:val="000000"/>
          <w:sz w:val="28"/>
        </w:rPr>
        <w:t>
      36) в статье 302:</w:t>
      </w:r>
    </w:p>
    <w:bookmarkEnd w:id="199"/>
    <w:bookmarkStart w:name="z205" w:id="200"/>
    <w:p>
      <w:pPr>
        <w:spacing w:after="0"/>
        <w:ind w:left="0"/>
        <w:jc w:val="both"/>
      </w:pPr>
      <w:r>
        <w:rPr>
          <w:rFonts w:ascii="Times New Roman"/>
          <w:b w:val="false"/>
          <w:i w:val="false"/>
          <w:color w:val="000000"/>
          <w:sz w:val="28"/>
        </w:rPr>
        <w:t>
      заголовок изложить в следующей редакции:</w:t>
      </w:r>
    </w:p>
    <w:bookmarkEnd w:id="200"/>
    <w:bookmarkStart w:name="z206" w:id="201"/>
    <w:p>
      <w:pPr>
        <w:spacing w:after="0"/>
        <w:ind w:left="0"/>
        <w:jc w:val="both"/>
      </w:pPr>
      <w:r>
        <w:rPr>
          <w:rFonts w:ascii="Times New Roman"/>
          <w:b w:val="false"/>
          <w:i w:val="false"/>
          <w:color w:val="000000"/>
          <w:sz w:val="28"/>
        </w:rPr>
        <w:t>
      "Статья 302. Решение и действия прокурора по уголовному делу, поступившему с отчетом о завершении досудебного расследования для вынесения обвинительного акта";</w:t>
      </w:r>
    </w:p>
    <w:bookmarkEnd w:id="201"/>
    <w:bookmarkStart w:name="z207" w:id="202"/>
    <w:p>
      <w:pPr>
        <w:spacing w:after="0"/>
        <w:ind w:left="0"/>
        <w:jc w:val="both"/>
      </w:pPr>
      <w:r>
        <w:rPr>
          <w:rFonts w:ascii="Times New Roman"/>
          <w:b w:val="false"/>
          <w:i w:val="false"/>
          <w:color w:val="000000"/>
          <w:sz w:val="28"/>
        </w:rPr>
        <w:t>
      пункт 1) части первой изложить в следующей редакции:</w:t>
      </w:r>
    </w:p>
    <w:bookmarkEnd w:id="202"/>
    <w:bookmarkStart w:name="z208" w:id="203"/>
    <w:p>
      <w:pPr>
        <w:spacing w:after="0"/>
        <w:ind w:left="0"/>
        <w:jc w:val="both"/>
      </w:pPr>
      <w:r>
        <w:rPr>
          <w:rFonts w:ascii="Times New Roman"/>
          <w:b w:val="false"/>
          <w:i w:val="false"/>
          <w:color w:val="000000"/>
          <w:sz w:val="28"/>
        </w:rPr>
        <w:t>
      "1) составляет обвинительный акт;";</w:t>
      </w:r>
    </w:p>
    <w:bookmarkEnd w:id="203"/>
    <w:bookmarkStart w:name="z209" w:id="204"/>
    <w:p>
      <w:pPr>
        <w:spacing w:after="0"/>
        <w:ind w:left="0"/>
        <w:jc w:val="both"/>
      </w:pPr>
      <w:r>
        <w:rPr>
          <w:rFonts w:ascii="Times New Roman"/>
          <w:b w:val="false"/>
          <w:i w:val="false"/>
          <w:color w:val="000000"/>
          <w:sz w:val="28"/>
        </w:rPr>
        <w:t>
      пункт 2) части первой исключить;</w:t>
      </w:r>
    </w:p>
    <w:bookmarkEnd w:id="204"/>
    <w:bookmarkStart w:name="z210" w:id="205"/>
    <w:p>
      <w:pPr>
        <w:spacing w:after="0"/>
        <w:ind w:left="0"/>
        <w:jc w:val="both"/>
      </w:pPr>
      <w:r>
        <w:rPr>
          <w:rFonts w:ascii="Times New Roman"/>
          <w:b w:val="false"/>
          <w:i w:val="false"/>
          <w:color w:val="000000"/>
          <w:sz w:val="28"/>
        </w:rPr>
        <w:t>
      часть вторую изложить в следующей редакции:</w:t>
      </w:r>
    </w:p>
    <w:bookmarkEnd w:id="205"/>
    <w:bookmarkStart w:name="z211" w:id="206"/>
    <w:p>
      <w:pPr>
        <w:spacing w:after="0"/>
        <w:ind w:left="0"/>
        <w:jc w:val="both"/>
      </w:pPr>
      <w:r>
        <w:rPr>
          <w:rFonts w:ascii="Times New Roman"/>
          <w:b w:val="false"/>
          <w:i w:val="false"/>
          <w:color w:val="000000"/>
          <w:sz w:val="28"/>
        </w:rPr>
        <w:t>
      "2. Действия, предусмотренные частью первой настоящей статьи, прокурор осуществляет в течение десяти суток.";</w:t>
      </w:r>
    </w:p>
    <w:bookmarkEnd w:id="206"/>
    <w:bookmarkStart w:name="z212" w:id="207"/>
    <w:p>
      <w:pPr>
        <w:spacing w:after="0"/>
        <w:ind w:left="0"/>
        <w:jc w:val="both"/>
      </w:pPr>
      <w:r>
        <w:rPr>
          <w:rFonts w:ascii="Times New Roman"/>
          <w:b w:val="false"/>
          <w:i w:val="false"/>
          <w:color w:val="000000"/>
          <w:sz w:val="28"/>
        </w:rPr>
        <w:t>
      37) дополнить статьей 302-1 следующего содержания:</w:t>
      </w:r>
    </w:p>
    <w:bookmarkEnd w:id="207"/>
    <w:bookmarkStart w:name="z213" w:id="208"/>
    <w:p>
      <w:pPr>
        <w:spacing w:after="0"/>
        <w:ind w:left="0"/>
        <w:jc w:val="both"/>
      </w:pPr>
      <w:r>
        <w:rPr>
          <w:rFonts w:ascii="Times New Roman"/>
          <w:b w:val="false"/>
          <w:i w:val="false"/>
          <w:color w:val="000000"/>
          <w:sz w:val="28"/>
        </w:rPr>
        <w:t xml:space="preserve">
      "Статья 302-1. Содержание обвинительного акта </w:t>
      </w:r>
    </w:p>
    <w:bookmarkEnd w:id="208"/>
    <w:bookmarkStart w:name="z214" w:id="209"/>
    <w:p>
      <w:pPr>
        <w:spacing w:after="0"/>
        <w:ind w:left="0"/>
        <w:jc w:val="both"/>
      </w:pPr>
      <w:r>
        <w:rPr>
          <w:rFonts w:ascii="Times New Roman"/>
          <w:b w:val="false"/>
          <w:i w:val="false"/>
          <w:color w:val="000000"/>
          <w:sz w:val="28"/>
        </w:rPr>
        <w:t>
      1. Обвинительный акт прокурора состоит из вводной, описательно-мотивировочной и резолютивной частей.</w:t>
      </w:r>
    </w:p>
    <w:bookmarkEnd w:id="209"/>
    <w:bookmarkStart w:name="z215" w:id="210"/>
    <w:p>
      <w:pPr>
        <w:spacing w:after="0"/>
        <w:ind w:left="0"/>
        <w:jc w:val="both"/>
      </w:pPr>
      <w:r>
        <w:rPr>
          <w:rFonts w:ascii="Times New Roman"/>
          <w:b w:val="false"/>
          <w:i w:val="false"/>
          <w:color w:val="000000"/>
          <w:sz w:val="28"/>
        </w:rPr>
        <w:t>
      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bookmarkEnd w:id="210"/>
    <w:bookmarkStart w:name="z216" w:id="211"/>
    <w:p>
      <w:pPr>
        <w:spacing w:after="0"/>
        <w:ind w:left="0"/>
        <w:jc w:val="both"/>
      </w:pPr>
      <w:r>
        <w:rPr>
          <w:rFonts w:ascii="Times New Roman"/>
          <w:b w:val="false"/>
          <w:i w:val="false"/>
          <w:color w:val="000000"/>
          <w:sz w:val="28"/>
        </w:rPr>
        <w:t>
      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bookmarkEnd w:id="211"/>
    <w:bookmarkStart w:name="z217" w:id="212"/>
    <w:p>
      <w:pPr>
        <w:spacing w:after="0"/>
        <w:ind w:left="0"/>
        <w:jc w:val="both"/>
      </w:pPr>
      <w:r>
        <w:rPr>
          <w:rFonts w:ascii="Times New Roman"/>
          <w:b w:val="false"/>
          <w:i w:val="false"/>
          <w:color w:val="000000"/>
          <w:sz w:val="28"/>
        </w:rPr>
        <w:t>
      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bookmarkEnd w:id="212"/>
    <w:bookmarkStart w:name="z218" w:id="213"/>
    <w:p>
      <w:pPr>
        <w:spacing w:after="0"/>
        <w:ind w:left="0"/>
        <w:jc w:val="both"/>
      </w:pPr>
      <w:r>
        <w:rPr>
          <w:rFonts w:ascii="Times New Roman"/>
          <w:b w:val="false"/>
          <w:i w:val="false"/>
          <w:color w:val="000000"/>
          <w:sz w:val="28"/>
        </w:rPr>
        <w:t>
      5. Обвинительный акт подписывается прокурором с указанием места и даты его составления.</w:t>
      </w:r>
    </w:p>
    <w:bookmarkEnd w:id="213"/>
    <w:bookmarkStart w:name="z219" w:id="214"/>
    <w:p>
      <w:pPr>
        <w:spacing w:after="0"/>
        <w:ind w:left="0"/>
        <w:jc w:val="both"/>
      </w:pPr>
      <w:r>
        <w:rPr>
          <w:rFonts w:ascii="Times New Roman"/>
          <w:b w:val="false"/>
          <w:i w:val="false"/>
          <w:color w:val="000000"/>
          <w:sz w:val="28"/>
        </w:rPr>
        <w:t>
      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bookmarkEnd w:id="214"/>
    <w:bookmarkStart w:name="z220" w:id="215"/>
    <w:p>
      <w:pPr>
        <w:spacing w:after="0"/>
        <w:ind w:left="0"/>
        <w:jc w:val="both"/>
      </w:pPr>
      <w:r>
        <w:rPr>
          <w:rFonts w:ascii="Times New Roman"/>
          <w:b w:val="false"/>
          <w:i w:val="false"/>
          <w:color w:val="000000"/>
          <w:sz w:val="28"/>
        </w:rPr>
        <w:t>
      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bookmarkEnd w:id="215"/>
    <w:bookmarkStart w:name="z221" w:id="216"/>
    <w:p>
      <w:pPr>
        <w:spacing w:after="0"/>
        <w:ind w:left="0"/>
        <w:jc w:val="both"/>
      </w:pPr>
      <w:r>
        <w:rPr>
          <w:rFonts w:ascii="Times New Roman"/>
          <w:b w:val="false"/>
          <w:i w:val="false"/>
          <w:color w:val="000000"/>
          <w:sz w:val="28"/>
        </w:rPr>
        <w:t>
      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216"/>
    <w:bookmarkStart w:name="z222" w:id="217"/>
    <w:p>
      <w:pPr>
        <w:spacing w:after="0"/>
        <w:ind w:left="0"/>
        <w:jc w:val="both"/>
      </w:pPr>
      <w:r>
        <w:rPr>
          <w:rFonts w:ascii="Times New Roman"/>
          <w:b w:val="false"/>
          <w:i w:val="false"/>
          <w:color w:val="000000"/>
          <w:sz w:val="28"/>
        </w:rPr>
        <w:t>
      Список должен состоять из двух частей: списка лиц, названных стороной защиты (список защиты), и списка, составленного прокурором (список обвинения).</w:t>
      </w:r>
    </w:p>
    <w:bookmarkEnd w:id="217"/>
    <w:bookmarkStart w:name="z223" w:id="218"/>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bookmarkEnd w:id="218"/>
    <w:bookmarkStart w:name="z224" w:id="219"/>
    <w:p>
      <w:pPr>
        <w:spacing w:after="0"/>
        <w:ind w:left="0"/>
        <w:jc w:val="both"/>
      </w:pPr>
      <w:r>
        <w:rPr>
          <w:rFonts w:ascii="Times New Roman"/>
          <w:b w:val="false"/>
          <w:i w:val="false"/>
          <w:color w:val="000000"/>
          <w:sz w:val="28"/>
        </w:rPr>
        <w:t>
      К обвинительному акту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219"/>
    <w:bookmarkStart w:name="z225" w:id="220"/>
    <w:p>
      <w:pPr>
        <w:spacing w:after="0"/>
        <w:ind w:left="0"/>
        <w:jc w:val="both"/>
      </w:pPr>
      <w:r>
        <w:rPr>
          <w:rFonts w:ascii="Times New Roman"/>
          <w:b w:val="false"/>
          <w:i w:val="false"/>
          <w:color w:val="000000"/>
          <w:sz w:val="28"/>
        </w:rPr>
        <w:t>
      38) заголовок и часть первую статьи 305 изложить в следующей редакции:</w:t>
      </w:r>
    </w:p>
    <w:bookmarkEnd w:id="220"/>
    <w:bookmarkStart w:name="z226" w:id="221"/>
    <w:p>
      <w:pPr>
        <w:spacing w:after="0"/>
        <w:ind w:left="0"/>
        <w:jc w:val="both"/>
      </w:pPr>
      <w:r>
        <w:rPr>
          <w:rFonts w:ascii="Times New Roman"/>
          <w:b w:val="false"/>
          <w:i w:val="false"/>
          <w:color w:val="000000"/>
          <w:sz w:val="28"/>
        </w:rPr>
        <w:t>
      "Статья 305. Направление уголовного дела в суд</w:t>
      </w:r>
    </w:p>
    <w:bookmarkEnd w:id="221"/>
    <w:bookmarkStart w:name="z227" w:id="222"/>
    <w:p>
      <w:pPr>
        <w:spacing w:after="0"/>
        <w:ind w:left="0"/>
        <w:jc w:val="both"/>
      </w:pPr>
      <w:r>
        <w:rPr>
          <w:rFonts w:ascii="Times New Roman"/>
          <w:b w:val="false"/>
          <w:i w:val="false"/>
          <w:color w:val="000000"/>
          <w:sz w:val="28"/>
        </w:rPr>
        <w:t>
      1. После совершения действий, предусмотренных статьей 304 настоящего Кодекса, прокурор направляет уголовное дело с обвинительным актом в суд, которому оно подсудно.";</w:t>
      </w:r>
    </w:p>
    <w:bookmarkEnd w:id="222"/>
    <w:bookmarkStart w:name="z228" w:id="223"/>
    <w:p>
      <w:pPr>
        <w:spacing w:after="0"/>
        <w:ind w:left="0"/>
        <w:jc w:val="both"/>
      </w:pPr>
      <w:r>
        <w:rPr>
          <w:rFonts w:ascii="Times New Roman"/>
          <w:b w:val="false"/>
          <w:i w:val="false"/>
          <w:color w:val="000000"/>
          <w:sz w:val="28"/>
        </w:rPr>
        <w:t>
      39) в абзаце втором части третьей статьи 314 слова "обвинительного акта" заменить словами "отчета о завершении досудебного расследования, протокола обвинения, протокола ускоренного досудебного расследования, протокола об уголовном проступке";</w:t>
      </w:r>
    </w:p>
    <w:bookmarkEnd w:id="223"/>
    <w:bookmarkStart w:name="z229" w:id="224"/>
    <w:p>
      <w:pPr>
        <w:spacing w:after="0"/>
        <w:ind w:left="0"/>
        <w:jc w:val="both"/>
      </w:pPr>
      <w:r>
        <w:rPr>
          <w:rFonts w:ascii="Times New Roman"/>
          <w:b w:val="false"/>
          <w:i w:val="false"/>
          <w:color w:val="000000"/>
          <w:sz w:val="28"/>
        </w:rPr>
        <w:t>
      40) пункт 4) статьи 320 изложить в следующей редакции:</w:t>
      </w:r>
    </w:p>
    <w:bookmarkEnd w:id="224"/>
    <w:bookmarkStart w:name="z230" w:id="225"/>
    <w:p>
      <w:pPr>
        <w:spacing w:after="0"/>
        <w:ind w:left="0"/>
        <w:jc w:val="both"/>
      </w:pPr>
      <w:r>
        <w:rPr>
          <w:rFonts w:ascii="Times New Roman"/>
          <w:b w:val="false"/>
          <w:i w:val="false"/>
          <w:color w:val="000000"/>
          <w:sz w:val="28"/>
        </w:rPr>
        <w:t>
      "4) вручены ли копии обвинительного акта, протокола ускоренного досудебного расследования, протокола обвинения;";</w:t>
      </w:r>
    </w:p>
    <w:bookmarkEnd w:id="225"/>
    <w:bookmarkStart w:name="z231" w:id="226"/>
    <w:p>
      <w:pPr>
        <w:spacing w:after="0"/>
        <w:ind w:left="0"/>
        <w:jc w:val="both"/>
      </w:pPr>
      <w:r>
        <w:rPr>
          <w:rFonts w:ascii="Times New Roman"/>
          <w:b w:val="false"/>
          <w:i w:val="false"/>
          <w:color w:val="000000"/>
          <w:sz w:val="28"/>
        </w:rPr>
        <w:t>
      41) в части шестой статьи 321 после слов "обвинительного акта," дополнить словами "протокола ускоренного досудебного расследования, протокола обвинения";</w:t>
      </w:r>
    </w:p>
    <w:bookmarkEnd w:id="226"/>
    <w:bookmarkStart w:name="z232" w:id="227"/>
    <w:p>
      <w:pPr>
        <w:spacing w:after="0"/>
        <w:ind w:left="0"/>
        <w:jc w:val="both"/>
      </w:pPr>
      <w:r>
        <w:rPr>
          <w:rFonts w:ascii="Times New Roman"/>
          <w:b w:val="false"/>
          <w:i w:val="false"/>
          <w:color w:val="000000"/>
          <w:sz w:val="28"/>
        </w:rPr>
        <w:t>
      42) в частях четвертой, пятой и шестой статьи 340 после слов "обвинительного акта", "обвинительного акта," дополнить словами ", протокола ускоренного досудебного расследования, протокола обвинения.", "протокола ускоренного досудебного расследования, протокола обвинения,";</w:t>
      </w:r>
    </w:p>
    <w:bookmarkEnd w:id="227"/>
    <w:bookmarkStart w:name="z233" w:id="228"/>
    <w:p>
      <w:pPr>
        <w:spacing w:after="0"/>
        <w:ind w:left="0"/>
        <w:jc w:val="both"/>
      </w:pPr>
      <w:r>
        <w:rPr>
          <w:rFonts w:ascii="Times New Roman"/>
          <w:b w:val="false"/>
          <w:i w:val="false"/>
          <w:color w:val="000000"/>
          <w:sz w:val="28"/>
        </w:rPr>
        <w:t>
      43) в статье 341:</w:t>
      </w:r>
    </w:p>
    <w:bookmarkEnd w:id="228"/>
    <w:bookmarkStart w:name="z234" w:id="229"/>
    <w:p>
      <w:pPr>
        <w:spacing w:after="0"/>
        <w:ind w:left="0"/>
        <w:jc w:val="both"/>
      </w:pPr>
      <w:r>
        <w:rPr>
          <w:rFonts w:ascii="Times New Roman"/>
          <w:b w:val="false"/>
          <w:i w:val="false"/>
          <w:color w:val="000000"/>
          <w:sz w:val="28"/>
        </w:rPr>
        <w:t>
      в части первой после слов "обвинительного акта" дополнить словами ", протокола ускоренного досудебного расследования, протокола обвинения";</w:t>
      </w:r>
    </w:p>
    <w:bookmarkEnd w:id="229"/>
    <w:bookmarkStart w:name="z235" w:id="230"/>
    <w:p>
      <w:pPr>
        <w:spacing w:after="0"/>
        <w:ind w:left="0"/>
        <w:jc w:val="both"/>
      </w:pPr>
      <w:r>
        <w:rPr>
          <w:rFonts w:ascii="Times New Roman"/>
          <w:b w:val="false"/>
          <w:i w:val="false"/>
          <w:color w:val="000000"/>
          <w:sz w:val="28"/>
        </w:rPr>
        <w:t>
      часть вторую изложить в следующей редакции:</w:t>
      </w:r>
    </w:p>
    <w:bookmarkEnd w:id="230"/>
    <w:bookmarkStart w:name="z236" w:id="231"/>
    <w:p>
      <w:pPr>
        <w:spacing w:after="0"/>
        <w:ind w:left="0"/>
        <w:jc w:val="both"/>
      </w:pPr>
      <w:r>
        <w:rPr>
          <w:rFonts w:ascii="Times New Roman"/>
          <w:b w:val="false"/>
          <w:i w:val="false"/>
          <w:color w:val="000000"/>
          <w:sz w:val="28"/>
        </w:rPr>
        <w:t>
      "2.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bookmarkEnd w:id="231"/>
    <w:bookmarkStart w:name="z237" w:id="232"/>
    <w:p>
      <w:pPr>
        <w:spacing w:after="0"/>
        <w:ind w:left="0"/>
        <w:jc w:val="both"/>
      </w:pPr>
      <w:r>
        <w:rPr>
          <w:rFonts w:ascii="Times New Roman"/>
          <w:b w:val="false"/>
          <w:i w:val="false"/>
          <w:color w:val="000000"/>
          <w:sz w:val="28"/>
        </w:rPr>
        <w:t>
      Новый обвинительный акт, протокол ускоренного досудебного расследования, протокол обвинения вручаются подсудимому, его защитнику (при его участии), потерпевшему, законному представителю и представителю и приобщаются к материалам дела.";</w:t>
      </w:r>
    </w:p>
    <w:bookmarkEnd w:id="232"/>
    <w:bookmarkStart w:name="z238" w:id="233"/>
    <w:p>
      <w:pPr>
        <w:spacing w:after="0"/>
        <w:ind w:left="0"/>
        <w:jc w:val="both"/>
      </w:pPr>
      <w:r>
        <w:rPr>
          <w:rFonts w:ascii="Times New Roman"/>
          <w:b w:val="false"/>
          <w:i w:val="false"/>
          <w:color w:val="000000"/>
          <w:sz w:val="28"/>
        </w:rPr>
        <w:t>
      44) в статье 342:</w:t>
      </w:r>
    </w:p>
    <w:bookmarkEnd w:id="233"/>
    <w:bookmarkStart w:name="z239" w:id="234"/>
    <w:p>
      <w:pPr>
        <w:spacing w:after="0"/>
        <w:ind w:left="0"/>
        <w:jc w:val="both"/>
      </w:pPr>
      <w:r>
        <w:rPr>
          <w:rFonts w:ascii="Times New Roman"/>
          <w:b w:val="false"/>
          <w:i w:val="false"/>
          <w:color w:val="000000"/>
          <w:sz w:val="28"/>
        </w:rPr>
        <w:t>
      дополнить частью 3-1 следующего содержания:</w:t>
      </w:r>
    </w:p>
    <w:bookmarkEnd w:id="234"/>
    <w:bookmarkStart w:name="z240" w:id="235"/>
    <w:p>
      <w:pPr>
        <w:spacing w:after="0"/>
        <w:ind w:left="0"/>
        <w:jc w:val="both"/>
      </w:pPr>
      <w:r>
        <w:rPr>
          <w:rFonts w:ascii="Times New Roman"/>
          <w:b w:val="false"/>
          <w:i w:val="false"/>
          <w:color w:val="000000"/>
          <w:sz w:val="28"/>
        </w:rPr>
        <w:t xml:space="preserve">
      "3-1. По делам об особо тяжких преступлениях по истечении срока, указанного в частях второй и третьей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 </w:t>
      </w:r>
    </w:p>
    <w:bookmarkEnd w:id="235"/>
    <w:bookmarkStart w:name="z241" w:id="236"/>
    <w:p>
      <w:pPr>
        <w:spacing w:after="0"/>
        <w:ind w:left="0"/>
        <w:jc w:val="both"/>
      </w:pPr>
      <w:r>
        <w:rPr>
          <w:rFonts w:ascii="Times New Roman"/>
          <w:b w:val="false"/>
          <w:i w:val="false"/>
          <w:color w:val="000000"/>
          <w:sz w:val="28"/>
        </w:rPr>
        <w:t>
      часть пятую исключить;</w:t>
      </w:r>
    </w:p>
    <w:bookmarkEnd w:id="236"/>
    <w:bookmarkStart w:name="z242" w:id="237"/>
    <w:p>
      <w:pPr>
        <w:spacing w:after="0"/>
        <w:ind w:left="0"/>
        <w:jc w:val="both"/>
      </w:pPr>
      <w:r>
        <w:rPr>
          <w:rFonts w:ascii="Times New Roman"/>
          <w:b w:val="false"/>
          <w:i w:val="false"/>
          <w:color w:val="000000"/>
          <w:sz w:val="28"/>
        </w:rPr>
        <w:t>
      45) в статье 347-1:</w:t>
      </w:r>
    </w:p>
    <w:bookmarkEnd w:id="237"/>
    <w:bookmarkStart w:name="z243" w:id="238"/>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38"/>
    <w:bookmarkStart w:name="z244" w:id="239"/>
    <w:p>
      <w:pPr>
        <w:spacing w:after="0"/>
        <w:ind w:left="0"/>
        <w:jc w:val="both"/>
      </w:pPr>
      <w:r>
        <w:rPr>
          <w:rFonts w:ascii="Times New Roman"/>
          <w:b w:val="false"/>
          <w:i w:val="false"/>
          <w:color w:val="000000"/>
          <w:sz w:val="28"/>
        </w:rPr>
        <w:t>
      "В кратком протоколе судебного заседания отражаются действия суда в том порядке, в каком они имели место, и указываются:";</w:t>
      </w:r>
    </w:p>
    <w:bookmarkEnd w:id="239"/>
    <w:bookmarkStart w:name="z245" w:id="240"/>
    <w:p>
      <w:pPr>
        <w:spacing w:after="0"/>
        <w:ind w:left="0"/>
        <w:jc w:val="both"/>
      </w:pPr>
      <w:r>
        <w:rPr>
          <w:rFonts w:ascii="Times New Roman"/>
          <w:b w:val="false"/>
          <w:i w:val="false"/>
          <w:color w:val="000000"/>
          <w:sz w:val="28"/>
        </w:rPr>
        <w:t>
      пункт 9) части второй изложить в следующей редакции:</w:t>
      </w:r>
    </w:p>
    <w:bookmarkEnd w:id="240"/>
    <w:bookmarkStart w:name="z246" w:id="241"/>
    <w:p>
      <w:pPr>
        <w:spacing w:after="0"/>
        <w:ind w:left="0"/>
        <w:jc w:val="both"/>
      </w:pPr>
      <w:r>
        <w:rPr>
          <w:rFonts w:ascii="Times New Roman"/>
          <w:b w:val="false"/>
          <w:i w:val="false"/>
          <w:color w:val="000000"/>
          <w:sz w:val="28"/>
        </w:rPr>
        <w:t>
      "9)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совещательную комнату и оглашения судебного акта;";</w:t>
      </w:r>
    </w:p>
    <w:bookmarkEnd w:id="241"/>
    <w:bookmarkStart w:name="z247" w:id="242"/>
    <w:p>
      <w:pPr>
        <w:spacing w:after="0"/>
        <w:ind w:left="0"/>
        <w:jc w:val="both"/>
      </w:pPr>
      <w:r>
        <w:rPr>
          <w:rFonts w:ascii="Times New Roman"/>
          <w:b w:val="false"/>
          <w:i w:val="false"/>
          <w:color w:val="000000"/>
          <w:sz w:val="28"/>
        </w:rPr>
        <w:t>
      дополнить частью 2-1 следующего содержания:</w:t>
      </w:r>
    </w:p>
    <w:bookmarkEnd w:id="242"/>
    <w:bookmarkStart w:name="z248" w:id="243"/>
    <w:p>
      <w:pPr>
        <w:spacing w:after="0"/>
        <w:ind w:left="0"/>
        <w:jc w:val="both"/>
      </w:pPr>
      <w:r>
        <w:rPr>
          <w:rFonts w:ascii="Times New Roman"/>
          <w:b w:val="false"/>
          <w:i w:val="false"/>
          <w:color w:val="000000"/>
          <w:sz w:val="28"/>
        </w:rPr>
        <w:t>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некачественными, то составляется протокол главного судебного разбирательства в соответствии с требованиями статьи 347 настоящего Кодекса.";</w:t>
      </w:r>
    </w:p>
    <w:bookmarkEnd w:id="243"/>
    <w:bookmarkStart w:name="z249" w:id="244"/>
    <w:p>
      <w:pPr>
        <w:spacing w:after="0"/>
        <w:ind w:left="0"/>
        <w:jc w:val="both"/>
      </w:pPr>
      <w:r>
        <w:rPr>
          <w:rFonts w:ascii="Times New Roman"/>
          <w:b w:val="false"/>
          <w:i w:val="false"/>
          <w:color w:val="000000"/>
          <w:sz w:val="28"/>
        </w:rPr>
        <w:t>
      46) статью 355 изложить в следующей редакции:</w:t>
      </w:r>
    </w:p>
    <w:bookmarkEnd w:id="244"/>
    <w:bookmarkStart w:name="z250" w:id="245"/>
    <w:p>
      <w:pPr>
        <w:spacing w:after="0"/>
        <w:ind w:left="0"/>
        <w:jc w:val="both"/>
      </w:pPr>
      <w:r>
        <w:rPr>
          <w:rFonts w:ascii="Times New Roman"/>
          <w:b w:val="false"/>
          <w:i w:val="false"/>
          <w:color w:val="000000"/>
          <w:sz w:val="28"/>
        </w:rPr>
        <w:t>
      "Статья 355. Установление личности подсудимого и своевременности вручения ему копии обвинительного акта, протокола ускоренного досудебного расследования, протокола обвинения</w:t>
      </w:r>
    </w:p>
    <w:bookmarkEnd w:id="245"/>
    <w:bookmarkStart w:name="z251" w:id="246"/>
    <w:p>
      <w:pPr>
        <w:spacing w:after="0"/>
        <w:ind w:left="0"/>
        <w:jc w:val="both"/>
      </w:pPr>
      <w:r>
        <w:rPr>
          <w:rFonts w:ascii="Times New Roman"/>
          <w:b w:val="false"/>
          <w:i w:val="false"/>
          <w:color w:val="000000"/>
          <w:sz w:val="28"/>
        </w:rPr>
        <w:t>
      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bookmarkEnd w:id="246"/>
    <w:bookmarkStart w:name="z252" w:id="247"/>
    <w:p>
      <w:pPr>
        <w:spacing w:after="0"/>
        <w:ind w:left="0"/>
        <w:jc w:val="both"/>
      </w:pPr>
      <w:r>
        <w:rPr>
          <w:rFonts w:ascii="Times New Roman"/>
          <w:b w:val="false"/>
          <w:i w:val="false"/>
          <w:color w:val="000000"/>
          <w:sz w:val="28"/>
        </w:rPr>
        <w:t>
      47) в абзаце первом части первой статьи 368 слова "в ходе досудебной подготовки" заменить словами "им при досудебном производстве";</w:t>
      </w:r>
    </w:p>
    <w:bookmarkEnd w:id="247"/>
    <w:bookmarkStart w:name="z253" w:id="248"/>
    <w:p>
      <w:pPr>
        <w:spacing w:after="0"/>
        <w:ind w:left="0"/>
        <w:jc w:val="both"/>
      </w:pPr>
      <w:r>
        <w:rPr>
          <w:rFonts w:ascii="Times New Roman"/>
          <w:b w:val="false"/>
          <w:i w:val="false"/>
          <w:color w:val="000000"/>
          <w:sz w:val="28"/>
        </w:rPr>
        <w:t>
      48) дополнить статьей 379-1 следующего содержания:</w:t>
      </w:r>
    </w:p>
    <w:bookmarkEnd w:id="248"/>
    <w:bookmarkStart w:name="z254" w:id="249"/>
    <w:p>
      <w:pPr>
        <w:spacing w:after="0"/>
        <w:ind w:left="0"/>
        <w:jc w:val="both"/>
      </w:pPr>
      <w:r>
        <w:rPr>
          <w:rFonts w:ascii="Times New Roman"/>
          <w:b w:val="false"/>
          <w:i w:val="false"/>
          <w:color w:val="000000"/>
          <w:sz w:val="28"/>
        </w:rPr>
        <w:t>
      "Статья 379-1. Рассмотрение судом гражданского иска</w:t>
      </w:r>
    </w:p>
    <w:bookmarkEnd w:id="249"/>
    <w:bookmarkStart w:name="z255" w:id="250"/>
    <w:p>
      <w:pPr>
        <w:spacing w:after="0"/>
        <w:ind w:left="0"/>
        <w:jc w:val="both"/>
      </w:pPr>
      <w:r>
        <w:rPr>
          <w:rFonts w:ascii="Times New Roman"/>
          <w:b w:val="false"/>
          <w:i w:val="false"/>
          <w:color w:val="000000"/>
          <w:sz w:val="28"/>
        </w:rPr>
        <w:t>
      1. Суд рассматривает гражданский иск в судебном заседании по правилам главы 20 настоящего Кодекса.</w:t>
      </w:r>
    </w:p>
    <w:bookmarkEnd w:id="250"/>
    <w:bookmarkStart w:name="z256" w:id="251"/>
    <w:p>
      <w:pPr>
        <w:spacing w:after="0"/>
        <w:ind w:left="0"/>
        <w:jc w:val="both"/>
      </w:pPr>
      <w:r>
        <w:rPr>
          <w:rFonts w:ascii="Times New Roman"/>
          <w:b w:val="false"/>
          <w:i w:val="false"/>
          <w:color w:val="000000"/>
          <w:sz w:val="28"/>
        </w:rPr>
        <w:t xml:space="preserve">
      2. Участник процесса может для разрешения гражданского иска дополнительно представить доказательства. При этом он должен обосновать для подтверждения какого имеющего значение в деле обстоятельства он желает представить доказательство. </w:t>
      </w:r>
    </w:p>
    <w:bookmarkEnd w:id="251"/>
    <w:bookmarkStart w:name="z257" w:id="252"/>
    <w:p>
      <w:pPr>
        <w:spacing w:after="0"/>
        <w:ind w:left="0"/>
        <w:jc w:val="both"/>
      </w:pPr>
      <w:r>
        <w:rPr>
          <w:rFonts w:ascii="Times New Roman"/>
          <w:b w:val="false"/>
          <w:i w:val="false"/>
          <w:color w:val="000000"/>
          <w:sz w:val="28"/>
        </w:rPr>
        <w:t>
      3. Доказательства должны быть представлены в установленный судом срок.";</w:t>
      </w:r>
    </w:p>
    <w:bookmarkEnd w:id="252"/>
    <w:bookmarkStart w:name="z258" w:id="253"/>
    <w:p>
      <w:pPr>
        <w:spacing w:after="0"/>
        <w:ind w:left="0"/>
        <w:jc w:val="both"/>
      </w:pPr>
      <w:r>
        <w:rPr>
          <w:rFonts w:ascii="Times New Roman"/>
          <w:b w:val="false"/>
          <w:i w:val="false"/>
          <w:color w:val="000000"/>
          <w:sz w:val="28"/>
        </w:rPr>
        <w:t>
      49) часть вторую статьи 382 изложить в следующей редакции:</w:t>
      </w:r>
    </w:p>
    <w:bookmarkEnd w:id="253"/>
    <w:bookmarkStart w:name="z259" w:id="254"/>
    <w:p>
      <w:pPr>
        <w:spacing w:after="0"/>
        <w:ind w:left="0"/>
        <w:jc w:val="both"/>
      </w:pPr>
      <w:r>
        <w:rPr>
          <w:rFonts w:ascii="Times New Roman"/>
          <w:b w:val="false"/>
          <w:i w:val="false"/>
          <w:color w:val="000000"/>
          <w:sz w:val="28"/>
        </w:rPr>
        <w:t>
      "2.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bookmarkEnd w:id="254"/>
    <w:bookmarkStart w:name="z260" w:id="255"/>
    <w:p>
      <w:pPr>
        <w:spacing w:after="0"/>
        <w:ind w:left="0"/>
        <w:jc w:val="both"/>
      </w:pPr>
      <w:r>
        <w:rPr>
          <w:rFonts w:ascii="Times New Roman"/>
          <w:b w:val="false"/>
          <w:i w:val="false"/>
          <w:color w:val="000000"/>
          <w:sz w:val="28"/>
        </w:rPr>
        <w:t>
      50) пункты 4) и 9) части первой статьи 398 изложить в следующей редакции:</w:t>
      </w:r>
    </w:p>
    <w:bookmarkEnd w:id="255"/>
    <w:bookmarkStart w:name="z261" w:id="256"/>
    <w:p>
      <w:pPr>
        <w:spacing w:after="0"/>
        <w:ind w:left="0"/>
        <w:jc w:val="both"/>
      </w:pPr>
      <w:r>
        <w:rPr>
          <w:rFonts w:ascii="Times New Roman"/>
          <w:b w:val="false"/>
          <w:i w:val="false"/>
          <w:color w:val="000000"/>
          <w:sz w:val="28"/>
        </w:rPr>
        <w:t>
      "4)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bookmarkEnd w:id="256"/>
    <w:bookmarkStart w:name="z262" w:id="257"/>
    <w:p>
      <w:pPr>
        <w:spacing w:after="0"/>
        <w:ind w:left="0"/>
        <w:jc w:val="both"/>
      </w:pPr>
      <w:r>
        <w:rPr>
          <w:rFonts w:ascii="Times New Roman"/>
          <w:b w:val="false"/>
          <w:i w:val="false"/>
          <w:color w:val="000000"/>
          <w:sz w:val="28"/>
        </w:rPr>
        <w:t>
      "9) решение о мере пресечения и мере процессуального принуждения в отношении подсудимого до вступления приговора в законную силу;";</w:t>
      </w:r>
    </w:p>
    <w:bookmarkEnd w:id="257"/>
    <w:bookmarkStart w:name="z263" w:id="258"/>
    <w:p>
      <w:pPr>
        <w:spacing w:after="0"/>
        <w:ind w:left="0"/>
        <w:jc w:val="both"/>
      </w:pPr>
      <w:r>
        <w:rPr>
          <w:rFonts w:ascii="Times New Roman"/>
          <w:b w:val="false"/>
          <w:i w:val="false"/>
          <w:color w:val="000000"/>
          <w:sz w:val="28"/>
        </w:rPr>
        <w:t>
      51) в статье 402:</w:t>
      </w:r>
    </w:p>
    <w:bookmarkEnd w:id="258"/>
    <w:bookmarkStart w:name="z264" w:id="259"/>
    <w:p>
      <w:pPr>
        <w:spacing w:after="0"/>
        <w:ind w:left="0"/>
        <w:jc w:val="both"/>
      </w:pPr>
      <w:r>
        <w:rPr>
          <w:rFonts w:ascii="Times New Roman"/>
          <w:b w:val="false"/>
          <w:i w:val="false"/>
          <w:color w:val="000000"/>
          <w:sz w:val="28"/>
        </w:rPr>
        <w:t>
      часть первую изложить в следующей редакции:</w:t>
      </w:r>
    </w:p>
    <w:bookmarkEnd w:id="259"/>
    <w:bookmarkStart w:name="z265" w:id="260"/>
    <w:p>
      <w:pPr>
        <w:spacing w:after="0"/>
        <w:ind w:left="0"/>
        <w:jc w:val="both"/>
      </w:pPr>
      <w:r>
        <w:rPr>
          <w:rFonts w:ascii="Times New Roman"/>
          <w:b w:val="false"/>
          <w:i w:val="false"/>
          <w:color w:val="000000"/>
          <w:sz w:val="28"/>
        </w:rPr>
        <w:t>
      "1. После подписания полного текста приговора председательствующий возвращается в зал судебного заседания и стоя провозглашает вводную и резолютивную части приговора. Все присутствующие в зале судебного заседания выслушивают приговор стоя.";</w:t>
      </w:r>
    </w:p>
    <w:bookmarkEnd w:id="260"/>
    <w:bookmarkStart w:name="z266" w:id="261"/>
    <w:p>
      <w:pPr>
        <w:spacing w:after="0"/>
        <w:ind w:left="0"/>
        <w:jc w:val="both"/>
      </w:pPr>
      <w:r>
        <w:rPr>
          <w:rFonts w:ascii="Times New Roman"/>
          <w:b w:val="false"/>
          <w:i w:val="false"/>
          <w:color w:val="000000"/>
          <w:sz w:val="28"/>
        </w:rPr>
        <w:t>
      дополнить частью 2-1 следующего содержания:</w:t>
      </w:r>
    </w:p>
    <w:bookmarkEnd w:id="261"/>
    <w:bookmarkStart w:name="z267" w:id="262"/>
    <w:p>
      <w:pPr>
        <w:spacing w:after="0"/>
        <w:ind w:left="0"/>
        <w:jc w:val="both"/>
      </w:pPr>
      <w:r>
        <w:rPr>
          <w:rFonts w:ascii="Times New Roman"/>
          <w:b w:val="false"/>
          <w:i w:val="false"/>
          <w:color w:val="000000"/>
          <w:sz w:val="28"/>
        </w:rPr>
        <w:t>
      "2-1. После провозглашения приговора председательствующий разъясняет существо принятого решения.";</w:t>
      </w:r>
    </w:p>
    <w:bookmarkEnd w:id="262"/>
    <w:bookmarkStart w:name="z268" w:id="263"/>
    <w:p>
      <w:pPr>
        <w:spacing w:after="0"/>
        <w:ind w:left="0"/>
        <w:jc w:val="both"/>
      </w:pPr>
      <w:r>
        <w:rPr>
          <w:rFonts w:ascii="Times New Roman"/>
          <w:b w:val="false"/>
          <w:i w:val="false"/>
          <w:color w:val="000000"/>
          <w:sz w:val="28"/>
        </w:rPr>
        <w:t>
      52) часть четвертую статьи 406 исключить.</w:t>
      </w:r>
    </w:p>
    <w:bookmarkEnd w:id="263"/>
    <w:bookmarkStart w:name="z269" w:id="264"/>
    <w:p>
      <w:pPr>
        <w:spacing w:after="0"/>
        <w:ind w:left="0"/>
        <w:jc w:val="both"/>
      </w:pPr>
      <w:r>
        <w:rPr>
          <w:rFonts w:ascii="Times New Roman"/>
          <w:b w:val="false"/>
          <w:i w:val="false"/>
          <w:color w:val="000000"/>
          <w:sz w:val="28"/>
        </w:rPr>
        <w:t>
      53) дополнить статьей 406-1 следующего содержания:</w:t>
      </w:r>
    </w:p>
    <w:bookmarkEnd w:id="264"/>
    <w:bookmarkStart w:name="z270" w:id="265"/>
    <w:p>
      <w:pPr>
        <w:spacing w:after="0"/>
        <w:ind w:left="0"/>
        <w:jc w:val="both"/>
      </w:pPr>
      <w:r>
        <w:rPr>
          <w:rFonts w:ascii="Times New Roman"/>
          <w:b w:val="false"/>
          <w:i w:val="false"/>
          <w:color w:val="000000"/>
          <w:sz w:val="28"/>
        </w:rPr>
        <w:t>
      "Статья 406-1. Вопросы, решаемые судом до вступления приговора, постановления в законную силу</w:t>
      </w:r>
    </w:p>
    <w:bookmarkEnd w:id="265"/>
    <w:bookmarkStart w:name="z271" w:id="266"/>
    <w:p>
      <w:pPr>
        <w:spacing w:after="0"/>
        <w:ind w:left="0"/>
        <w:jc w:val="both"/>
      </w:pPr>
      <w:r>
        <w:rPr>
          <w:rFonts w:ascii="Times New Roman"/>
          <w:b w:val="false"/>
          <w:i w:val="false"/>
          <w:color w:val="000000"/>
          <w:sz w:val="28"/>
        </w:rPr>
        <w:t>
      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bookmarkEnd w:id="266"/>
    <w:bookmarkStart w:name="z272" w:id="267"/>
    <w:p>
      <w:pPr>
        <w:spacing w:after="0"/>
        <w:ind w:left="0"/>
        <w:jc w:val="both"/>
      </w:pPr>
      <w:r>
        <w:rPr>
          <w:rFonts w:ascii="Times New Roman"/>
          <w:b w:val="false"/>
          <w:i w:val="false"/>
          <w:color w:val="000000"/>
          <w:sz w:val="28"/>
        </w:rPr>
        <w:t>
      54) часть вторую статьи 408 изложить в следующей редакции:</w:t>
      </w:r>
    </w:p>
    <w:bookmarkEnd w:id="267"/>
    <w:bookmarkStart w:name="z273" w:id="268"/>
    <w:p>
      <w:pPr>
        <w:spacing w:after="0"/>
        <w:ind w:left="0"/>
        <w:jc w:val="both"/>
      </w:pPr>
      <w:r>
        <w:rPr>
          <w:rFonts w:ascii="Times New Roman"/>
          <w:b w:val="false"/>
          <w:i w:val="false"/>
          <w:color w:val="000000"/>
          <w:sz w:val="28"/>
        </w:rPr>
        <w:t>
      "2.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(статья, часть, пункт),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bookmarkEnd w:id="268"/>
    <w:bookmarkStart w:name="z274" w:id="269"/>
    <w:p>
      <w:pPr>
        <w:spacing w:after="0"/>
        <w:ind w:left="0"/>
        <w:jc w:val="both"/>
      </w:pPr>
      <w:r>
        <w:rPr>
          <w:rFonts w:ascii="Times New Roman"/>
          <w:b w:val="false"/>
          <w:i w:val="false"/>
          <w:color w:val="000000"/>
          <w:sz w:val="28"/>
        </w:rPr>
        <w:t>
      55) статью 424 дополнить частью третьей следующего содержания:</w:t>
      </w:r>
    </w:p>
    <w:bookmarkEnd w:id="269"/>
    <w:bookmarkStart w:name="z275" w:id="270"/>
    <w:p>
      <w:pPr>
        <w:spacing w:after="0"/>
        <w:ind w:left="0"/>
        <w:jc w:val="both"/>
      </w:pPr>
      <w:r>
        <w:rPr>
          <w:rFonts w:ascii="Times New Roman"/>
          <w:b w:val="false"/>
          <w:i w:val="false"/>
          <w:color w:val="000000"/>
          <w:sz w:val="28"/>
        </w:rPr>
        <w:t>
      "3.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глав 41-46 настоящего Кодекса.";</w:t>
      </w:r>
    </w:p>
    <w:bookmarkEnd w:id="270"/>
    <w:bookmarkStart w:name="z276" w:id="271"/>
    <w:p>
      <w:pPr>
        <w:spacing w:after="0"/>
        <w:ind w:left="0"/>
        <w:jc w:val="both"/>
      </w:pPr>
      <w:r>
        <w:rPr>
          <w:rFonts w:ascii="Times New Roman"/>
          <w:b w:val="false"/>
          <w:i w:val="false"/>
          <w:color w:val="000000"/>
          <w:sz w:val="28"/>
        </w:rPr>
        <w:t>
      56) в части первой статьи 431:</w:t>
      </w:r>
    </w:p>
    <w:bookmarkEnd w:id="271"/>
    <w:bookmarkStart w:name="z277" w:id="272"/>
    <w:p>
      <w:pPr>
        <w:spacing w:after="0"/>
        <w:ind w:left="0"/>
        <w:jc w:val="both"/>
      </w:pPr>
      <w:r>
        <w:rPr>
          <w:rFonts w:ascii="Times New Roman"/>
          <w:b w:val="false"/>
          <w:i w:val="false"/>
          <w:color w:val="000000"/>
          <w:sz w:val="28"/>
        </w:rPr>
        <w:t>
      пункты 8) и 9) изложить в следующей редакции:</w:t>
      </w:r>
    </w:p>
    <w:bookmarkEnd w:id="272"/>
    <w:bookmarkStart w:name="z278" w:id="273"/>
    <w:p>
      <w:pPr>
        <w:spacing w:after="0"/>
        <w:ind w:left="0"/>
        <w:jc w:val="both"/>
      </w:pPr>
      <w:r>
        <w:rPr>
          <w:rFonts w:ascii="Times New Roman"/>
          <w:b w:val="false"/>
          <w:i w:val="false"/>
          <w:color w:val="000000"/>
          <w:sz w:val="28"/>
        </w:rPr>
        <w:t>
      "8) отмене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в стадии досудебного производства;</w:t>
      </w:r>
    </w:p>
    <w:bookmarkEnd w:id="273"/>
    <w:bookmarkStart w:name="z279" w:id="274"/>
    <w:p>
      <w:pPr>
        <w:spacing w:after="0"/>
        <w:ind w:left="0"/>
        <w:jc w:val="both"/>
      </w:pPr>
      <w:r>
        <w:rPr>
          <w:rFonts w:ascii="Times New Roman"/>
          <w:b w:val="false"/>
          <w:i w:val="false"/>
          <w:color w:val="000000"/>
          <w:sz w:val="28"/>
        </w:rPr>
        <w:t>
      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процессуального соглашения с нарушением уголовно-процессуального закона в суде;";</w:t>
      </w:r>
    </w:p>
    <w:bookmarkEnd w:id="274"/>
    <w:bookmarkStart w:name="z280" w:id="275"/>
    <w:p>
      <w:pPr>
        <w:spacing w:after="0"/>
        <w:ind w:left="0"/>
        <w:jc w:val="both"/>
      </w:pPr>
      <w:r>
        <w:rPr>
          <w:rFonts w:ascii="Times New Roman"/>
          <w:b w:val="false"/>
          <w:i w:val="false"/>
          <w:color w:val="000000"/>
          <w:sz w:val="28"/>
        </w:rPr>
        <w:t>
      дополнить пунктом 10) следующего содержания:</w:t>
      </w:r>
    </w:p>
    <w:bookmarkEnd w:id="275"/>
    <w:bookmarkStart w:name="z281" w:id="276"/>
    <w:p>
      <w:pPr>
        <w:spacing w:after="0"/>
        <w:ind w:left="0"/>
        <w:jc w:val="both"/>
      </w:pPr>
      <w:r>
        <w:rPr>
          <w:rFonts w:ascii="Times New Roman"/>
          <w:b w:val="false"/>
          <w:i w:val="false"/>
          <w:color w:val="000000"/>
          <w:sz w:val="28"/>
        </w:rPr>
        <w:t>
      "10) отмене постановления суда и направлении дела на новое рассмотрение, если дело по существу не рассмотрено.";</w:t>
      </w:r>
    </w:p>
    <w:bookmarkEnd w:id="276"/>
    <w:bookmarkStart w:name="z282" w:id="277"/>
    <w:p>
      <w:pPr>
        <w:spacing w:after="0"/>
        <w:ind w:left="0"/>
        <w:jc w:val="both"/>
      </w:pPr>
      <w:r>
        <w:rPr>
          <w:rFonts w:ascii="Times New Roman"/>
          <w:b w:val="false"/>
          <w:i w:val="false"/>
          <w:color w:val="000000"/>
          <w:sz w:val="28"/>
        </w:rPr>
        <w:t>
      57) пункты 3) и 9) части первой статьи 442 изложить в следующей редакции:</w:t>
      </w:r>
    </w:p>
    <w:bookmarkEnd w:id="277"/>
    <w:bookmarkStart w:name="z283" w:id="278"/>
    <w:p>
      <w:pPr>
        <w:spacing w:after="0"/>
        <w:ind w:left="0"/>
        <w:jc w:val="both"/>
      </w:pPr>
      <w:r>
        <w:rPr>
          <w:rFonts w:ascii="Times New Roman"/>
          <w:b w:val="false"/>
          <w:i w:val="false"/>
          <w:color w:val="000000"/>
          <w:sz w:val="28"/>
        </w:rPr>
        <w:t>
      "3)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bookmarkEnd w:id="278"/>
    <w:bookmarkStart w:name="z284" w:id="279"/>
    <w:p>
      <w:pPr>
        <w:spacing w:after="0"/>
        <w:ind w:left="0"/>
        <w:jc w:val="both"/>
      </w:pPr>
      <w:r>
        <w:rPr>
          <w:rFonts w:ascii="Times New Roman"/>
          <w:b w:val="false"/>
          <w:i w:val="false"/>
          <w:color w:val="000000"/>
          <w:sz w:val="28"/>
        </w:rPr>
        <w:t xml:space="preserve">
      "9) внести в приговор изменения в части гражданского иска, взыскания процессуальных издержек и принудительного платежа в Фонд компенсации потерпевших;"; </w:t>
      </w:r>
    </w:p>
    <w:bookmarkEnd w:id="279"/>
    <w:bookmarkStart w:name="z285" w:id="280"/>
    <w:p>
      <w:pPr>
        <w:spacing w:after="0"/>
        <w:ind w:left="0"/>
        <w:jc w:val="both"/>
      </w:pPr>
      <w:r>
        <w:rPr>
          <w:rFonts w:ascii="Times New Roman"/>
          <w:b w:val="false"/>
          <w:i w:val="false"/>
          <w:color w:val="000000"/>
          <w:sz w:val="28"/>
        </w:rPr>
        <w:t>
      58) часть седьмую статьи 443 изложить в следующей редакции:</w:t>
      </w:r>
    </w:p>
    <w:bookmarkEnd w:id="280"/>
    <w:bookmarkStart w:name="z286" w:id="281"/>
    <w:p>
      <w:pPr>
        <w:spacing w:after="0"/>
        <w:ind w:left="0"/>
        <w:jc w:val="both"/>
      </w:pPr>
      <w:r>
        <w:rPr>
          <w:rFonts w:ascii="Times New Roman"/>
          <w:b w:val="false"/>
          <w:i w:val="false"/>
          <w:color w:val="000000"/>
          <w:sz w:val="28"/>
        </w:rPr>
        <w:t>
      "7.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указывает об отмене приговора суда первой инстанции.";</w:t>
      </w:r>
    </w:p>
    <w:bookmarkEnd w:id="281"/>
    <w:bookmarkStart w:name="z287" w:id="282"/>
    <w:p>
      <w:pPr>
        <w:spacing w:after="0"/>
        <w:ind w:left="0"/>
        <w:jc w:val="both"/>
      </w:pPr>
      <w:r>
        <w:rPr>
          <w:rFonts w:ascii="Times New Roman"/>
          <w:b w:val="false"/>
          <w:i w:val="false"/>
          <w:color w:val="000000"/>
          <w:sz w:val="28"/>
        </w:rPr>
        <w:t>
      59) части вторую и третью статьи 444 изложить в следующей редакции:</w:t>
      </w:r>
    </w:p>
    <w:bookmarkEnd w:id="282"/>
    <w:bookmarkStart w:name="z288" w:id="283"/>
    <w:p>
      <w:pPr>
        <w:spacing w:after="0"/>
        <w:ind w:left="0"/>
        <w:jc w:val="both"/>
      </w:pPr>
      <w:r>
        <w:rPr>
          <w:rFonts w:ascii="Times New Roman"/>
          <w:b w:val="false"/>
          <w:i w:val="false"/>
          <w:color w:val="000000"/>
          <w:sz w:val="28"/>
        </w:rPr>
        <w:t>
      "2. Копия приговора, постановления направляется сторонам не позднее десяти суток со дня его вынесения.</w:t>
      </w:r>
    </w:p>
    <w:bookmarkEnd w:id="283"/>
    <w:bookmarkStart w:name="z289" w:id="284"/>
    <w:p>
      <w:pPr>
        <w:spacing w:after="0"/>
        <w:ind w:left="0"/>
        <w:jc w:val="both"/>
      </w:pPr>
      <w:r>
        <w:rPr>
          <w:rFonts w:ascii="Times New Roman"/>
          <w:b w:val="false"/>
          <w:i w:val="false"/>
          <w:color w:val="000000"/>
          <w:sz w:val="28"/>
        </w:rPr>
        <w:t>
      3. Апелляционные приговор, постановление вступают в законную силу с момента их оглашения.";</w:t>
      </w:r>
    </w:p>
    <w:bookmarkEnd w:id="284"/>
    <w:bookmarkStart w:name="z290" w:id="285"/>
    <w:p>
      <w:pPr>
        <w:spacing w:after="0"/>
        <w:ind w:left="0"/>
        <w:jc w:val="both"/>
      </w:pPr>
      <w:r>
        <w:rPr>
          <w:rFonts w:ascii="Times New Roman"/>
          <w:b w:val="false"/>
          <w:i w:val="false"/>
          <w:color w:val="000000"/>
          <w:sz w:val="28"/>
        </w:rPr>
        <w:t>
      60) часть первую статьи 445 изложить в следующей редакции:</w:t>
      </w:r>
    </w:p>
    <w:bookmarkEnd w:id="285"/>
    <w:bookmarkStart w:name="z291" w:id="286"/>
    <w:p>
      <w:pPr>
        <w:spacing w:after="0"/>
        <w:ind w:left="0"/>
        <w:jc w:val="both"/>
      </w:pPr>
      <w:r>
        <w:rPr>
          <w:rFonts w:ascii="Times New Roman"/>
          <w:b w:val="false"/>
          <w:i w:val="false"/>
          <w:color w:val="000000"/>
          <w:sz w:val="28"/>
        </w:rPr>
        <w:t>
      "1. Приговор или постановление апелляционной инстанции не позднее десяти суток со дня его вынесения направляется вместе с делом в суд первой инстанции для обращения к исполнению.";</w:t>
      </w:r>
    </w:p>
    <w:bookmarkEnd w:id="286"/>
    <w:bookmarkStart w:name="z292" w:id="287"/>
    <w:p>
      <w:pPr>
        <w:spacing w:after="0"/>
        <w:ind w:left="0"/>
        <w:jc w:val="both"/>
      </w:pPr>
      <w:r>
        <w:rPr>
          <w:rFonts w:ascii="Times New Roman"/>
          <w:b w:val="false"/>
          <w:i w:val="false"/>
          <w:color w:val="000000"/>
          <w:sz w:val="28"/>
        </w:rPr>
        <w:t>
      61) в статье 475:</w:t>
      </w:r>
    </w:p>
    <w:bookmarkEnd w:id="287"/>
    <w:bookmarkStart w:name="z293" w:id="288"/>
    <w:p>
      <w:pPr>
        <w:spacing w:after="0"/>
        <w:ind w:left="0"/>
        <w:jc w:val="both"/>
      </w:pPr>
      <w:r>
        <w:rPr>
          <w:rFonts w:ascii="Times New Roman"/>
          <w:b w:val="false"/>
          <w:i w:val="false"/>
          <w:color w:val="000000"/>
          <w:sz w:val="28"/>
        </w:rPr>
        <w:t>
      заголовок изложить в следующей редакции:</w:t>
      </w:r>
    </w:p>
    <w:bookmarkEnd w:id="288"/>
    <w:bookmarkStart w:name="z294" w:id="289"/>
    <w:p>
      <w:pPr>
        <w:spacing w:after="0"/>
        <w:ind w:left="0"/>
        <w:jc w:val="both"/>
      </w:pPr>
      <w:r>
        <w:rPr>
          <w:rFonts w:ascii="Times New Roman"/>
          <w:b w:val="false"/>
          <w:i w:val="false"/>
          <w:color w:val="000000"/>
          <w:sz w:val="28"/>
        </w:rPr>
        <w:t>
      "Статья 475. Отсрочка, рассрочка исполнения приговора";</w:t>
      </w:r>
    </w:p>
    <w:bookmarkEnd w:id="289"/>
    <w:bookmarkStart w:name="z295" w:id="290"/>
    <w:p>
      <w:pPr>
        <w:spacing w:after="0"/>
        <w:ind w:left="0"/>
        <w:jc w:val="both"/>
      </w:pPr>
      <w:r>
        <w:rPr>
          <w:rFonts w:ascii="Times New Roman"/>
          <w:b w:val="false"/>
          <w:i w:val="false"/>
          <w:color w:val="000000"/>
          <w:sz w:val="28"/>
        </w:rPr>
        <w:t>
      в части второй слова "до шести месяцев" заменить словами "до одного года";</w:t>
      </w:r>
    </w:p>
    <w:bookmarkEnd w:id="290"/>
    <w:bookmarkStart w:name="z296" w:id="291"/>
    <w:p>
      <w:pPr>
        <w:spacing w:after="0"/>
        <w:ind w:left="0"/>
        <w:jc w:val="both"/>
      </w:pPr>
      <w:r>
        <w:rPr>
          <w:rFonts w:ascii="Times New Roman"/>
          <w:b w:val="false"/>
          <w:i w:val="false"/>
          <w:color w:val="000000"/>
          <w:sz w:val="28"/>
        </w:rPr>
        <w:t>
      62) в статье 476:</w:t>
      </w:r>
    </w:p>
    <w:bookmarkEnd w:id="291"/>
    <w:bookmarkStart w:name="z297" w:id="292"/>
    <w:p>
      <w:pPr>
        <w:spacing w:after="0"/>
        <w:ind w:left="0"/>
        <w:jc w:val="both"/>
      </w:pPr>
      <w:r>
        <w:rPr>
          <w:rFonts w:ascii="Times New Roman"/>
          <w:b w:val="false"/>
          <w:i w:val="false"/>
          <w:color w:val="000000"/>
          <w:sz w:val="28"/>
        </w:rPr>
        <w:t>
      пункт 12) изложить в следующей редакции:</w:t>
      </w:r>
    </w:p>
    <w:bookmarkEnd w:id="292"/>
    <w:bookmarkStart w:name="z298" w:id="293"/>
    <w:p>
      <w:pPr>
        <w:spacing w:after="0"/>
        <w:ind w:left="0"/>
        <w:jc w:val="both"/>
      </w:pPr>
      <w:r>
        <w:rPr>
          <w:rFonts w:ascii="Times New Roman"/>
          <w:b w:val="false"/>
          <w:i w:val="false"/>
          <w:color w:val="000000"/>
          <w:sz w:val="28"/>
        </w:rPr>
        <w:t>
      "12) об исполнении приговора при наличии других неисполненных приговоров, если это не решено в последнем по времени приговоре (часть шестая статьи 58, статья 60 Уголовного кодекса Республики Казахстан);";</w:t>
      </w:r>
    </w:p>
    <w:bookmarkEnd w:id="293"/>
    <w:bookmarkStart w:name="z299" w:id="294"/>
    <w:p>
      <w:pPr>
        <w:spacing w:after="0"/>
        <w:ind w:left="0"/>
        <w:jc w:val="both"/>
      </w:pPr>
      <w:r>
        <w:rPr>
          <w:rFonts w:ascii="Times New Roman"/>
          <w:b w:val="false"/>
          <w:i w:val="false"/>
          <w:color w:val="000000"/>
          <w:sz w:val="28"/>
        </w:rPr>
        <w:t>
      дополнить пунктами 14-1) и 23) следующего содержания:</w:t>
      </w:r>
    </w:p>
    <w:bookmarkEnd w:id="294"/>
    <w:bookmarkStart w:name="z300" w:id="295"/>
    <w:p>
      <w:pPr>
        <w:spacing w:after="0"/>
        <w:ind w:left="0"/>
        <w:jc w:val="both"/>
      </w:pPr>
      <w:r>
        <w:rPr>
          <w:rFonts w:ascii="Times New Roman"/>
          <w:b w:val="false"/>
          <w:i w:val="false"/>
          <w:color w:val="000000"/>
          <w:sz w:val="28"/>
        </w:rPr>
        <w:t>
      "14-1) об установлении, продлении административного надзора за лицами, отбывшими наказание;";</w:t>
      </w:r>
    </w:p>
    <w:bookmarkEnd w:id="295"/>
    <w:bookmarkStart w:name="z301" w:id="296"/>
    <w:p>
      <w:pPr>
        <w:spacing w:after="0"/>
        <w:ind w:left="0"/>
        <w:jc w:val="both"/>
      </w:pPr>
      <w:r>
        <w:rPr>
          <w:rFonts w:ascii="Times New Roman"/>
          <w:b w:val="false"/>
          <w:i w:val="false"/>
          <w:color w:val="000000"/>
          <w:sz w:val="28"/>
        </w:rPr>
        <w:t>
      "23)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bookmarkEnd w:id="296"/>
    <w:bookmarkStart w:name="z302" w:id="297"/>
    <w:p>
      <w:pPr>
        <w:spacing w:after="0"/>
        <w:ind w:left="0"/>
        <w:jc w:val="both"/>
      </w:pPr>
      <w:r>
        <w:rPr>
          <w:rFonts w:ascii="Times New Roman"/>
          <w:b w:val="false"/>
          <w:i w:val="false"/>
          <w:color w:val="000000"/>
          <w:sz w:val="28"/>
        </w:rPr>
        <w:t>
      63) в статье 477:</w:t>
      </w:r>
    </w:p>
    <w:bookmarkEnd w:id="297"/>
    <w:bookmarkStart w:name="z303" w:id="298"/>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98"/>
    <w:bookmarkStart w:name="z304" w:id="299"/>
    <w:p>
      <w:pPr>
        <w:spacing w:after="0"/>
        <w:ind w:left="0"/>
        <w:jc w:val="both"/>
      </w:pPr>
      <w:r>
        <w:rPr>
          <w:rFonts w:ascii="Times New Roman"/>
          <w:b w:val="false"/>
          <w:i w:val="false"/>
          <w:color w:val="000000"/>
          <w:sz w:val="28"/>
        </w:rPr>
        <w:t>
      "1.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bookmarkEnd w:id="299"/>
    <w:bookmarkStart w:name="z305" w:id="300"/>
    <w:p>
      <w:pPr>
        <w:spacing w:after="0"/>
        <w:ind w:left="0"/>
        <w:jc w:val="both"/>
      </w:pPr>
      <w:r>
        <w:rPr>
          <w:rFonts w:ascii="Times New Roman"/>
          <w:b w:val="false"/>
          <w:i w:val="false"/>
          <w:color w:val="000000"/>
          <w:sz w:val="28"/>
        </w:rPr>
        <w:t>
      часть третью изложить в следующей редакции:</w:t>
      </w:r>
    </w:p>
    <w:bookmarkEnd w:id="300"/>
    <w:bookmarkStart w:name="z306" w:id="301"/>
    <w:p>
      <w:pPr>
        <w:spacing w:after="0"/>
        <w:ind w:left="0"/>
        <w:jc w:val="both"/>
      </w:pPr>
      <w:r>
        <w:rPr>
          <w:rFonts w:ascii="Times New Roman"/>
          <w:b w:val="false"/>
          <w:i w:val="false"/>
          <w:color w:val="000000"/>
          <w:sz w:val="28"/>
        </w:rPr>
        <w:t>
      "3. Судом, постановившим приговор, рассматриваются вопросы, указанные в пунктах 13), 17), 22) и 23) статьи 476 настоящего Кодекса.";</w:t>
      </w:r>
    </w:p>
    <w:bookmarkEnd w:id="301"/>
    <w:bookmarkStart w:name="z307" w:id="302"/>
    <w:p>
      <w:pPr>
        <w:spacing w:after="0"/>
        <w:ind w:left="0"/>
        <w:jc w:val="both"/>
      </w:pPr>
      <w:r>
        <w:rPr>
          <w:rFonts w:ascii="Times New Roman"/>
          <w:b w:val="false"/>
          <w:i w:val="false"/>
          <w:color w:val="000000"/>
          <w:sz w:val="28"/>
        </w:rPr>
        <w:t>
      64) в статье 478:</w:t>
      </w:r>
    </w:p>
    <w:bookmarkEnd w:id="302"/>
    <w:bookmarkStart w:name="z308" w:id="303"/>
    <w:p>
      <w:pPr>
        <w:spacing w:after="0"/>
        <w:ind w:left="0"/>
        <w:jc w:val="both"/>
      </w:pPr>
      <w:r>
        <w:rPr>
          <w:rFonts w:ascii="Times New Roman"/>
          <w:b w:val="false"/>
          <w:i w:val="false"/>
          <w:color w:val="000000"/>
          <w:sz w:val="28"/>
        </w:rPr>
        <w:t>
      часть вторую изложить в следующей редакции:</w:t>
      </w:r>
    </w:p>
    <w:bookmarkEnd w:id="303"/>
    <w:bookmarkStart w:name="z309" w:id="304"/>
    <w:p>
      <w:pPr>
        <w:spacing w:after="0"/>
        <w:ind w:left="0"/>
        <w:jc w:val="both"/>
      </w:pPr>
      <w:r>
        <w:rPr>
          <w:rFonts w:ascii="Times New Roman"/>
          <w:b w:val="false"/>
          <w:i w:val="false"/>
          <w:color w:val="000000"/>
          <w:sz w:val="28"/>
        </w:rPr>
        <w:t>
      "2. Вопросы, указанные в пунктах 1), 3), 6), 8), 10), 12), 14), 14-1), 18) и 21) статьи 476 настоящего Кодекса, рассматриваются по представлению учреждения или органа, исполняющего наказание.";</w:t>
      </w:r>
    </w:p>
    <w:bookmarkEnd w:id="304"/>
    <w:bookmarkStart w:name="z310" w:id="305"/>
    <w:p>
      <w:pPr>
        <w:spacing w:after="0"/>
        <w:ind w:left="0"/>
        <w:jc w:val="both"/>
      </w:pPr>
      <w:r>
        <w:rPr>
          <w:rFonts w:ascii="Times New Roman"/>
          <w:b w:val="false"/>
          <w:i w:val="false"/>
          <w:color w:val="000000"/>
          <w:sz w:val="28"/>
        </w:rPr>
        <w:t>
      дополнить частью 3-2 следующего содержания:</w:t>
      </w:r>
    </w:p>
    <w:bookmarkEnd w:id="305"/>
    <w:bookmarkStart w:name="z311" w:id="306"/>
    <w:p>
      <w:pPr>
        <w:spacing w:after="0"/>
        <w:ind w:left="0"/>
        <w:jc w:val="both"/>
      </w:pPr>
      <w:r>
        <w:rPr>
          <w:rFonts w:ascii="Times New Roman"/>
          <w:b w:val="false"/>
          <w:i w:val="false"/>
          <w:color w:val="000000"/>
          <w:sz w:val="28"/>
        </w:rPr>
        <w:t>
      "3-2.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bookmarkEnd w:id="306"/>
    <w:bookmarkStart w:name="z312" w:id="307"/>
    <w:p>
      <w:pPr>
        <w:spacing w:after="0"/>
        <w:ind w:left="0"/>
        <w:jc w:val="both"/>
      </w:pPr>
      <w:r>
        <w:rPr>
          <w:rFonts w:ascii="Times New Roman"/>
          <w:b w:val="false"/>
          <w:i w:val="false"/>
          <w:color w:val="000000"/>
          <w:sz w:val="28"/>
        </w:rPr>
        <w:t>
      часть четвертую изложить в следующей редакции:</w:t>
      </w:r>
    </w:p>
    <w:bookmarkEnd w:id="307"/>
    <w:bookmarkStart w:name="z313" w:id="308"/>
    <w:p>
      <w:pPr>
        <w:spacing w:after="0"/>
        <w:ind w:left="0"/>
        <w:jc w:val="both"/>
      </w:pPr>
      <w:r>
        <w:rPr>
          <w:rFonts w:ascii="Times New Roman"/>
          <w:b w:val="false"/>
          <w:i w:val="false"/>
          <w:color w:val="000000"/>
          <w:sz w:val="28"/>
        </w:rPr>
        <w:t>
      "4.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w:t>
      </w:r>
    </w:p>
    <w:bookmarkEnd w:id="308"/>
    <w:bookmarkStart w:name="z314" w:id="309"/>
    <w:p>
      <w:pPr>
        <w:spacing w:after="0"/>
        <w:ind w:left="0"/>
        <w:jc w:val="both"/>
      </w:pPr>
      <w:r>
        <w:rPr>
          <w:rFonts w:ascii="Times New Roman"/>
          <w:b w:val="false"/>
          <w:i w:val="false"/>
          <w:color w:val="000000"/>
          <w:sz w:val="28"/>
        </w:rPr>
        <w:t>
      65) в статье 484:</w:t>
      </w:r>
    </w:p>
    <w:bookmarkEnd w:id="309"/>
    <w:bookmarkStart w:name="z315" w:id="310"/>
    <w:p>
      <w:pPr>
        <w:spacing w:after="0"/>
        <w:ind w:left="0"/>
        <w:jc w:val="both"/>
      </w:pPr>
      <w:r>
        <w:rPr>
          <w:rFonts w:ascii="Times New Roman"/>
          <w:b w:val="false"/>
          <w:i w:val="false"/>
          <w:color w:val="000000"/>
          <w:sz w:val="28"/>
        </w:rPr>
        <w:t>
      пункт первый части второй изложить в следующей редакции:</w:t>
      </w:r>
    </w:p>
    <w:bookmarkEnd w:id="310"/>
    <w:bookmarkStart w:name="z316" w:id="311"/>
    <w:p>
      <w:pPr>
        <w:spacing w:after="0"/>
        <w:ind w:left="0"/>
        <w:jc w:val="both"/>
      </w:pPr>
      <w:r>
        <w:rPr>
          <w:rFonts w:ascii="Times New Roman"/>
          <w:b w:val="false"/>
          <w:i w:val="false"/>
          <w:color w:val="000000"/>
          <w:sz w:val="28"/>
        </w:rPr>
        <w:t>
      "1) по делам об уголовных правонарушениях, рассмотренным судом в приказном, согласительном производстве или в порядке, предусмотренном статьей 382 настоящего Кодекса;";</w:t>
      </w:r>
    </w:p>
    <w:bookmarkEnd w:id="311"/>
    <w:bookmarkStart w:name="z317" w:id="312"/>
    <w:p>
      <w:pPr>
        <w:spacing w:after="0"/>
        <w:ind w:left="0"/>
        <w:jc w:val="both"/>
      </w:pPr>
      <w:r>
        <w:rPr>
          <w:rFonts w:ascii="Times New Roman"/>
          <w:b w:val="false"/>
          <w:i w:val="false"/>
          <w:color w:val="000000"/>
          <w:sz w:val="28"/>
        </w:rPr>
        <w:t>
      пункт 2) части третьей исключить;</w:t>
      </w:r>
    </w:p>
    <w:bookmarkEnd w:id="312"/>
    <w:bookmarkStart w:name="z318" w:id="313"/>
    <w:p>
      <w:pPr>
        <w:spacing w:after="0"/>
        <w:ind w:left="0"/>
        <w:jc w:val="both"/>
      </w:pPr>
      <w:r>
        <w:rPr>
          <w:rFonts w:ascii="Times New Roman"/>
          <w:b w:val="false"/>
          <w:i w:val="false"/>
          <w:color w:val="000000"/>
          <w:sz w:val="28"/>
        </w:rPr>
        <w:t>
      часть четвертую изложить в следующей редакции:</w:t>
      </w:r>
    </w:p>
    <w:bookmarkEnd w:id="313"/>
    <w:bookmarkStart w:name="z319" w:id="314"/>
    <w:p>
      <w:pPr>
        <w:spacing w:after="0"/>
        <w:ind w:left="0"/>
        <w:jc w:val="both"/>
      </w:pPr>
      <w:r>
        <w:rPr>
          <w:rFonts w:ascii="Times New Roman"/>
          <w:b w:val="false"/>
          <w:i w:val="false"/>
          <w:color w:val="000000"/>
          <w:sz w:val="28"/>
        </w:rPr>
        <w:t xml:space="preserve">
      "4.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статьи 485 настоящего Кодекса."; </w:t>
      </w:r>
    </w:p>
    <w:bookmarkEnd w:id="314"/>
    <w:bookmarkStart w:name="z320" w:id="315"/>
    <w:p>
      <w:pPr>
        <w:spacing w:after="0"/>
        <w:ind w:left="0"/>
        <w:jc w:val="both"/>
      </w:pPr>
      <w:r>
        <w:rPr>
          <w:rFonts w:ascii="Times New Roman"/>
          <w:b w:val="false"/>
          <w:i w:val="false"/>
          <w:color w:val="000000"/>
          <w:sz w:val="28"/>
        </w:rPr>
        <w:t>
      66) в статье 485:</w:t>
      </w:r>
    </w:p>
    <w:bookmarkEnd w:id="315"/>
    <w:bookmarkStart w:name="z321" w:id="316"/>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16"/>
    <w:bookmarkStart w:name="z322" w:id="317"/>
    <w:p>
      <w:pPr>
        <w:spacing w:after="0"/>
        <w:ind w:left="0"/>
        <w:jc w:val="both"/>
      </w:pPr>
      <w:r>
        <w:rPr>
          <w:rFonts w:ascii="Times New Roman"/>
          <w:b w:val="false"/>
          <w:i w:val="false"/>
          <w:color w:val="000000"/>
          <w:sz w:val="28"/>
        </w:rPr>
        <w:t>
      "1. Основанием к пересмотру в кассационном порядке вступивших в законную силу судебных актов, указанных в части первой статьи 484 настоящего Кодекса, является неправильное применение уголовного и уголовно-процессуального законов, которое повлекло:";</w:t>
      </w:r>
    </w:p>
    <w:bookmarkEnd w:id="317"/>
    <w:bookmarkStart w:name="z323" w:id="318"/>
    <w:p>
      <w:pPr>
        <w:spacing w:after="0"/>
        <w:ind w:left="0"/>
        <w:jc w:val="both"/>
      </w:pPr>
      <w:r>
        <w:rPr>
          <w:rFonts w:ascii="Times New Roman"/>
          <w:b w:val="false"/>
          <w:i w:val="false"/>
          <w:color w:val="000000"/>
          <w:sz w:val="28"/>
        </w:rPr>
        <w:t>
      пункты 6), 7) и 8) части первой изложить в следующей редакции:</w:t>
      </w:r>
    </w:p>
    <w:bookmarkEnd w:id="318"/>
    <w:bookmarkStart w:name="z324" w:id="319"/>
    <w:p>
      <w:pPr>
        <w:spacing w:after="0"/>
        <w:ind w:left="0"/>
        <w:jc w:val="both"/>
      </w:pPr>
      <w:r>
        <w:rPr>
          <w:rFonts w:ascii="Times New Roman"/>
          <w:b w:val="false"/>
          <w:i w:val="false"/>
          <w:color w:val="000000"/>
          <w:sz w:val="28"/>
        </w:rPr>
        <w:t>
      "6) неправильное разрешение гражданского иска, неправильное разрешение вопроса о конфискации имущества;</w:t>
      </w:r>
    </w:p>
    <w:bookmarkEnd w:id="319"/>
    <w:bookmarkStart w:name="z325" w:id="320"/>
    <w:p>
      <w:pPr>
        <w:spacing w:after="0"/>
        <w:ind w:left="0"/>
        <w:jc w:val="both"/>
      </w:pPr>
      <w:r>
        <w:rPr>
          <w:rFonts w:ascii="Times New Roman"/>
          <w:b w:val="false"/>
          <w:i w:val="false"/>
          <w:color w:val="000000"/>
          <w:sz w:val="28"/>
        </w:rPr>
        <w:t>
      7) незаконное или необоснованное вынесение постановления при применении принудительных мер медицинского характера;</w:t>
      </w:r>
    </w:p>
    <w:bookmarkEnd w:id="320"/>
    <w:bookmarkStart w:name="z326" w:id="321"/>
    <w:p>
      <w:pPr>
        <w:spacing w:after="0"/>
        <w:ind w:left="0"/>
        <w:jc w:val="both"/>
      </w:pPr>
      <w:r>
        <w:rPr>
          <w:rFonts w:ascii="Times New Roman"/>
          <w:b w:val="false"/>
          <w:i w:val="false"/>
          <w:color w:val="000000"/>
          <w:sz w:val="28"/>
        </w:rPr>
        <w:t>
      8) противоречия судебных актов, по которым внесено представление об их устранении в случае, предусмотренном частью третьей статьи 446 настоящего Кодекса.";</w:t>
      </w:r>
    </w:p>
    <w:bookmarkEnd w:id="321"/>
    <w:bookmarkStart w:name="z327" w:id="322"/>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322"/>
    <w:bookmarkStart w:name="z328" w:id="323"/>
    <w:p>
      <w:pPr>
        <w:spacing w:after="0"/>
        <w:ind w:left="0"/>
        <w:jc w:val="both"/>
      </w:pPr>
      <w:r>
        <w:rPr>
          <w:rFonts w:ascii="Times New Roman"/>
          <w:b w:val="false"/>
          <w:i w:val="false"/>
          <w:color w:val="000000"/>
          <w:sz w:val="28"/>
        </w:rPr>
        <w:t>
      "2. Основаниями к пересмотру в кассационном порядке судебных актов, указанных в части третьей статьи 484 настоящего Кодекса, являются случаи, когда:";</w:t>
      </w:r>
    </w:p>
    <w:bookmarkEnd w:id="323"/>
    <w:bookmarkStart w:name="z329" w:id="324"/>
    <w:p>
      <w:pPr>
        <w:spacing w:after="0"/>
        <w:ind w:left="0"/>
        <w:jc w:val="both"/>
      </w:pPr>
      <w:r>
        <w:rPr>
          <w:rFonts w:ascii="Times New Roman"/>
          <w:b w:val="false"/>
          <w:i w:val="false"/>
          <w:color w:val="000000"/>
          <w:sz w:val="28"/>
        </w:rPr>
        <w:t>
      пункт 3) части второй исключить;</w:t>
      </w:r>
    </w:p>
    <w:bookmarkEnd w:id="324"/>
    <w:bookmarkStart w:name="z330" w:id="325"/>
    <w:p>
      <w:pPr>
        <w:spacing w:after="0"/>
        <w:ind w:left="0"/>
        <w:jc w:val="both"/>
      </w:pPr>
      <w:r>
        <w:rPr>
          <w:rFonts w:ascii="Times New Roman"/>
          <w:b w:val="false"/>
          <w:i w:val="false"/>
          <w:color w:val="000000"/>
          <w:sz w:val="28"/>
        </w:rPr>
        <w:t>
      67) в статье 486:</w:t>
      </w:r>
    </w:p>
    <w:bookmarkEnd w:id="325"/>
    <w:bookmarkStart w:name="z331" w:id="326"/>
    <w:p>
      <w:pPr>
        <w:spacing w:after="0"/>
        <w:ind w:left="0"/>
        <w:jc w:val="both"/>
      </w:pPr>
      <w:r>
        <w:rPr>
          <w:rFonts w:ascii="Times New Roman"/>
          <w:b w:val="false"/>
          <w:i w:val="false"/>
          <w:color w:val="000000"/>
          <w:sz w:val="28"/>
        </w:rPr>
        <w:t>
      заголовок изложить в следующей редакции:</w:t>
      </w:r>
    </w:p>
    <w:bookmarkEnd w:id="326"/>
    <w:bookmarkStart w:name="z332" w:id="327"/>
    <w:p>
      <w:pPr>
        <w:spacing w:after="0"/>
        <w:ind w:left="0"/>
        <w:jc w:val="both"/>
      </w:pPr>
      <w:r>
        <w:rPr>
          <w:rFonts w:ascii="Times New Roman"/>
          <w:b w:val="false"/>
          <w:i w:val="false"/>
          <w:color w:val="000000"/>
          <w:sz w:val="28"/>
        </w:rPr>
        <w:t>
      "Статья 486. Лица, имеющие право на подачу ходатайства, принесение протеста на вступившие в законную силу судебные акты";</w:t>
      </w:r>
    </w:p>
    <w:bookmarkEnd w:id="327"/>
    <w:bookmarkStart w:name="z333" w:id="328"/>
    <w:p>
      <w:pPr>
        <w:spacing w:after="0"/>
        <w:ind w:left="0"/>
        <w:jc w:val="both"/>
      </w:pPr>
      <w:r>
        <w:rPr>
          <w:rFonts w:ascii="Times New Roman"/>
          <w:b w:val="false"/>
          <w:i w:val="false"/>
          <w:color w:val="000000"/>
          <w:sz w:val="28"/>
        </w:rPr>
        <w:t>
      часть вторую изложить в следующей редакции:</w:t>
      </w:r>
    </w:p>
    <w:bookmarkEnd w:id="328"/>
    <w:bookmarkStart w:name="z334" w:id="329"/>
    <w:p>
      <w:pPr>
        <w:spacing w:after="0"/>
        <w:ind w:left="0"/>
        <w:jc w:val="both"/>
      </w:pPr>
      <w:r>
        <w:rPr>
          <w:rFonts w:ascii="Times New Roman"/>
          <w:b w:val="false"/>
          <w:i w:val="false"/>
          <w:color w:val="000000"/>
          <w:sz w:val="28"/>
        </w:rPr>
        <w:t>
      "2.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bookmarkEnd w:id="329"/>
    <w:bookmarkStart w:name="z335" w:id="330"/>
    <w:p>
      <w:pPr>
        <w:spacing w:after="0"/>
        <w:ind w:left="0"/>
        <w:jc w:val="both"/>
      </w:pPr>
      <w:r>
        <w:rPr>
          <w:rFonts w:ascii="Times New Roman"/>
          <w:b w:val="false"/>
          <w:i w:val="false"/>
          <w:color w:val="000000"/>
          <w:sz w:val="28"/>
        </w:rPr>
        <w:t>
      Ходатайство прилагается к протесту.";</w:t>
      </w:r>
    </w:p>
    <w:bookmarkEnd w:id="330"/>
    <w:bookmarkStart w:name="z336" w:id="331"/>
    <w:p>
      <w:pPr>
        <w:spacing w:after="0"/>
        <w:ind w:left="0"/>
        <w:jc w:val="both"/>
      </w:pPr>
      <w:r>
        <w:rPr>
          <w:rFonts w:ascii="Times New Roman"/>
          <w:b w:val="false"/>
          <w:i w:val="false"/>
          <w:color w:val="000000"/>
          <w:sz w:val="28"/>
        </w:rPr>
        <w:t>
      68) в статье 488:</w:t>
      </w:r>
    </w:p>
    <w:bookmarkEnd w:id="331"/>
    <w:bookmarkStart w:name="z337" w:id="332"/>
    <w:p>
      <w:pPr>
        <w:spacing w:after="0"/>
        <w:ind w:left="0"/>
        <w:jc w:val="both"/>
      </w:pPr>
      <w:r>
        <w:rPr>
          <w:rFonts w:ascii="Times New Roman"/>
          <w:b w:val="false"/>
          <w:i w:val="false"/>
          <w:color w:val="000000"/>
          <w:sz w:val="28"/>
        </w:rPr>
        <w:t>
      заголовок изложить в следующей редакции:</w:t>
      </w:r>
    </w:p>
    <w:bookmarkEnd w:id="332"/>
    <w:bookmarkStart w:name="z338" w:id="333"/>
    <w:p>
      <w:pPr>
        <w:spacing w:after="0"/>
        <w:ind w:left="0"/>
        <w:jc w:val="both"/>
      </w:pPr>
      <w:r>
        <w:rPr>
          <w:rFonts w:ascii="Times New Roman"/>
          <w:b w:val="false"/>
          <w:i w:val="false"/>
          <w:color w:val="000000"/>
          <w:sz w:val="28"/>
        </w:rPr>
        <w:t>
      "Статья 488. Порядок подачи ходатайства, протеста о пересмотре приговора, постановления суда, вступивших в законную силу";</w:t>
      </w:r>
    </w:p>
    <w:bookmarkEnd w:id="333"/>
    <w:bookmarkStart w:name="z339" w:id="334"/>
    <w:p>
      <w:pPr>
        <w:spacing w:after="0"/>
        <w:ind w:left="0"/>
        <w:jc w:val="both"/>
      </w:pPr>
      <w:r>
        <w:rPr>
          <w:rFonts w:ascii="Times New Roman"/>
          <w:b w:val="false"/>
          <w:i w:val="false"/>
          <w:color w:val="000000"/>
          <w:sz w:val="28"/>
        </w:rPr>
        <w:t>
      дополнить частью 1-1 следующего содержания:</w:t>
      </w:r>
    </w:p>
    <w:bookmarkEnd w:id="334"/>
    <w:bookmarkStart w:name="z340" w:id="335"/>
    <w:p>
      <w:pPr>
        <w:spacing w:after="0"/>
        <w:ind w:left="0"/>
        <w:jc w:val="both"/>
      </w:pPr>
      <w:r>
        <w:rPr>
          <w:rFonts w:ascii="Times New Roman"/>
          <w:b w:val="false"/>
          <w:i w:val="false"/>
          <w:color w:val="000000"/>
          <w:sz w:val="28"/>
        </w:rPr>
        <w:t>
      "1-1. Ходатайство о пересмотре судебных актов, предусмотренных частью первой статьи 484 настоящего Кодекса, подается в судебную коллегию по уголовным делам Верховного Суда Республики Казахстан.";</w:t>
      </w:r>
    </w:p>
    <w:bookmarkEnd w:id="335"/>
    <w:bookmarkStart w:name="z341" w:id="336"/>
    <w:p>
      <w:pPr>
        <w:spacing w:after="0"/>
        <w:ind w:left="0"/>
        <w:jc w:val="both"/>
      </w:pPr>
      <w:r>
        <w:rPr>
          <w:rFonts w:ascii="Times New Roman"/>
          <w:b w:val="false"/>
          <w:i w:val="false"/>
          <w:color w:val="000000"/>
          <w:sz w:val="28"/>
        </w:rPr>
        <w:t>
      69) в статье 489:</w:t>
      </w:r>
    </w:p>
    <w:bookmarkEnd w:id="336"/>
    <w:bookmarkStart w:name="z342" w:id="337"/>
    <w:p>
      <w:pPr>
        <w:spacing w:after="0"/>
        <w:ind w:left="0"/>
        <w:jc w:val="both"/>
      </w:pPr>
      <w:r>
        <w:rPr>
          <w:rFonts w:ascii="Times New Roman"/>
          <w:b w:val="false"/>
          <w:i w:val="false"/>
          <w:color w:val="000000"/>
          <w:sz w:val="28"/>
        </w:rPr>
        <w:t>
      заголовок изложить в следующей редакции:</w:t>
      </w:r>
    </w:p>
    <w:bookmarkEnd w:id="337"/>
    <w:bookmarkStart w:name="z343" w:id="338"/>
    <w:p>
      <w:pPr>
        <w:spacing w:after="0"/>
        <w:ind w:left="0"/>
        <w:jc w:val="both"/>
      </w:pPr>
      <w:r>
        <w:rPr>
          <w:rFonts w:ascii="Times New Roman"/>
          <w:b w:val="false"/>
          <w:i w:val="false"/>
          <w:color w:val="000000"/>
          <w:sz w:val="28"/>
        </w:rPr>
        <w:t>
      "Статья 489. Возвращение ходатайств, протеста без рассмотрения";</w:t>
      </w:r>
    </w:p>
    <w:bookmarkEnd w:id="338"/>
    <w:bookmarkStart w:name="z344" w:id="339"/>
    <w:p>
      <w:pPr>
        <w:spacing w:after="0"/>
        <w:ind w:left="0"/>
        <w:jc w:val="both"/>
      </w:pPr>
      <w:r>
        <w:rPr>
          <w:rFonts w:ascii="Times New Roman"/>
          <w:b w:val="false"/>
          <w:i w:val="false"/>
          <w:color w:val="000000"/>
          <w:sz w:val="28"/>
        </w:rPr>
        <w:t>
      в части первой:</w:t>
      </w:r>
    </w:p>
    <w:bookmarkEnd w:id="339"/>
    <w:bookmarkStart w:name="z345" w:id="340"/>
    <w:p>
      <w:pPr>
        <w:spacing w:after="0"/>
        <w:ind w:left="0"/>
        <w:jc w:val="both"/>
      </w:pPr>
      <w:r>
        <w:rPr>
          <w:rFonts w:ascii="Times New Roman"/>
          <w:b w:val="false"/>
          <w:i w:val="false"/>
          <w:color w:val="000000"/>
          <w:sz w:val="28"/>
        </w:rPr>
        <w:t>
      абзац первый изложить в следующей редакции:</w:t>
      </w:r>
    </w:p>
    <w:bookmarkEnd w:id="340"/>
    <w:bookmarkStart w:name="z346" w:id="341"/>
    <w:p>
      <w:pPr>
        <w:spacing w:after="0"/>
        <w:ind w:left="0"/>
        <w:jc w:val="both"/>
      </w:pPr>
      <w:r>
        <w:rPr>
          <w:rFonts w:ascii="Times New Roman"/>
          <w:b w:val="false"/>
          <w:i w:val="false"/>
          <w:color w:val="000000"/>
          <w:sz w:val="28"/>
        </w:rPr>
        <w:t>
      "1. Ходатайства, протест о пересмотре вступивших в законную силу судебных актов подлежат возвращению лицам, их подавшим, по следующим основаниям:";</w:t>
      </w:r>
    </w:p>
    <w:bookmarkEnd w:id="341"/>
    <w:bookmarkStart w:name="z347" w:id="342"/>
    <w:p>
      <w:pPr>
        <w:spacing w:after="0"/>
        <w:ind w:left="0"/>
        <w:jc w:val="both"/>
      </w:pPr>
      <w:r>
        <w:rPr>
          <w:rFonts w:ascii="Times New Roman"/>
          <w:b w:val="false"/>
          <w:i w:val="false"/>
          <w:color w:val="000000"/>
          <w:sz w:val="28"/>
        </w:rPr>
        <w:t>
      пункт 6) изложить в следующей редакции:</w:t>
      </w:r>
    </w:p>
    <w:bookmarkEnd w:id="342"/>
    <w:bookmarkStart w:name="z348" w:id="343"/>
    <w:p>
      <w:pPr>
        <w:spacing w:after="0"/>
        <w:ind w:left="0"/>
        <w:jc w:val="both"/>
      </w:pPr>
      <w:r>
        <w:rPr>
          <w:rFonts w:ascii="Times New Roman"/>
          <w:b w:val="false"/>
          <w:i w:val="false"/>
          <w:color w:val="000000"/>
          <w:sz w:val="28"/>
        </w:rPr>
        <w:t>
      "6) 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статьи 484 настоящего Кодекса.";</w:t>
      </w:r>
    </w:p>
    <w:bookmarkEnd w:id="343"/>
    <w:bookmarkStart w:name="z349" w:id="344"/>
    <w:p>
      <w:pPr>
        <w:spacing w:after="0"/>
        <w:ind w:left="0"/>
        <w:jc w:val="both"/>
      </w:pPr>
      <w:r>
        <w:rPr>
          <w:rFonts w:ascii="Times New Roman"/>
          <w:b w:val="false"/>
          <w:i w:val="false"/>
          <w:color w:val="000000"/>
          <w:sz w:val="28"/>
        </w:rPr>
        <w:t>
      70) в статье 490:</w:t>
      </w:r>
    </w:p>
    <w:bookmarkEnd w:id="344"/>
    <w:bookmarkStart w:name="z350" w:id="345"/>
    <w:p>
      <w:pPr>
        <w:spacing w:after="0"/>
        <w:ind w:left="0"/>
        <w:jc w:val="both"/>
      </w:pPr>
      <w:r>
        <w:rPr>
          <w:rFonts w:ascii="Times New Roman"/>
          <w:b w:val="false"/>
          <w:i w:val="false"/>
          <w:color w:val="000000"/>
          <w:sz w:val="28"/>
        </w:rPr>
        <w:t>
      пункт 2) части первой изложить в следующей редакции:</w:t>
      </w:r>
    </w:p>
    <w:bookmarkEnd w:id="345"/>
    <w:bookmarkStart w:name="z351" w:id="346"/>
    <w:p>
      <w:pPr>
        <w:spacing w:after="0"/>
        <w:ind w:left="0"/>
        <w:jc w:val="both"/>
      </w:pPr>
      <w:r>
        <w:rPr>
          <w:rFonts w:ascii="Times New Roman"/>
          <w:b w:val="false"/>
          <w:i w:val="false"/>
          <w:color w:val="000000"/>
          <w:sz w:val="28"/>
        </w:rPr>
        <w:t>
      "2) о наличии или отсутствии оснований к истребованию судебного дела;";</w:t>
      </w:r>
    </w:p>
    <w:bookmarkEnd w:id="346"/>
    <w:bookmarkStart w:name="z352" w:id="347"/>
    <w:p>
      <w:pPr>
        <w:spacing w:after="0"/>
        <w:ind w:left="0"/>
        <w:jc w:val="both"/>
      </w:pPr>
      <w:r>
        <w:rPr>
          <w:rFonts w:ascii="Times New Roman"/>
          <w:b w:val="false"/>
          <w:i w:val="false"/>
          <w:color w:val="000000"/>
          <w:sz w:val="28"/>
        </w:rPr>
        <w:t>
      часть первую дополнить пунктом 3) следующего содержания:</w:t>
      </w:r>
    </w:p>
    <w:bookmarkEnd w:id="347"/>
    <w:bookmarkStart w:name="z353" w:id="348"/>
    <w:p>
      <w:pPr>
        <w:spacing w:after="0"/>
        <w:ind w:left="0"/>
        <w:jc w:val="both"/>
      </w:pPr>
      <w:r>
        <w:rPr>
          <w:rFonts w:ascii="Times New Roman"/>
          <w:b w:val="false"/>
          <w:i w:val="false"/>
          <w:color w:val="000000"/>
          <w:sz w:val="28"/>
        </w:rPr>
        <w:t>
      "3) о дате предварительного рассмотрения ходатайства с вызовом сторон.";</w:t>
      </w:r>
    </w:p>
    <w:bookmarkEnd w:id="348"/>
    <w:bookmarkStart w:name="z354" w:id="349"/>
    <w:p>
      <w:pPr>
        <w:spacing w:after="0"/>
        <w:ind w:left="0"/>
        <w:jc w:val="both"/>
      </w:pPr>
      <w:r>
        <w:rPr>
          <w:rFonts w:ascii="Times New Roman"/>
          <w:b w:val="false"/>
          <w:i w:val="false"/>
          <w:color w:val="000000"/>
          <w:sz w:val="28"/>
        </w:rPr>
        <w:t>
      дополнить частями 3-1 и 3-2 следующего содержания:</w:t>
      </w:r>
    </w:p>
    <w:bookmarkEnd w:id="349"/>
    <w:bookmarkStart w:name="z355" w:id="350"/>
    <w:p>
      <w:pPr>
        <w:spacing w:after="0"/>
        <w:ind w:left="0"/>
        <w:jc w:val="both"/>
      </w:pPr>
      <w:r>
        <w:rPr>
          <w:rFonts w:ascii="Times New Roman"/>
          <w:b w:val="false"/>
          <w:i w:val="false"/>
          <w:color w:val="000000"/>
          <w:sz w:val="28"/>
        </w:rPr>
        <w:t>
      "3-1.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bookmarkEnd w:id="350"/>
    <w:bookmarkStart w:name="z356" w:id="351"/>
    <w:p>
      <w:pPr>
        <w:spacing w:after="0"/>
        <w:ind w:left="0"/>
        <w:jc w:val="both"/>
      </w:pPr>
      <w:r>
        <w:rPr>
          <w:rFonts w:ascii="Times New Roman"/>
          <w:b w:val="false"/>
          <w:i w:val="false"/>
          <w:color w:val="000000"/>
          <w:sz w:val="28"/>
        </w:rPr>
        <w:t>
      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bookmarkEnd w:id="351"/>
    <w:bookmarkStart w:name="z357" w:id="352"/>
    <w:p>
      <w:pPr>
        <w:spacing w:after="0"/>
        <w:ind w:left="0"/>
        <w:jc w:val="both"/>
      </w:pPr>
      <w:r>
        <w:rPr>
          <w:rFonts w:ascii="Times New Roman"/>
          <w:b w:val="false"/>
          <w:i w:val="false"/>
          <w:color w:val="000000"/>
          <w:sz w:val="28"/>
        </w:rPr>
        <w:t>
      71) абзац первый части первой статьи 491 изложить в следующей редакции:</w:t>
      </w:r>
    </w:p>
    <w:bookmarkEnd w:id="352"/>
    <w:bookmarkStart w:name="z358" w:id="353"/>
    <w:p>
      <w:pPr>
        <w:spacing w:after="0"/>
        <w:ind w:left="0"/>
        <w:jc w:val="both"/>
      </w:pPr>
      <w:r>
        <w:rPr>
          <w:rFonts w:ascii="Times New Roman"/>
          <w:b w:val="false"/>
          <w:i w:val="false"/>
          <w:color w:val="000000"/>
          <w:sz w:val="28"/>
        </w:rPr>
        <w:t>
      "1. По результатам предварительного рассмотрения ходатайства судьями выносится постановление:";</w:t>
      </w:r>
    </w:p>
    <w:bookmarkEnd w:id="353"/>
    <w:bookmarkStart w:name="z359" w:id="354"/>
    <w:p>
      <w:pPr>
        <w:spacing w:after="0"/>
        <w:ind w:left="0"/>
        <w:jc w:val="both"/>
      </w:pPr>
      <w:r>
        <w:rPr>
          <w:rFonts w:ascii="Times New Roman"/>
          <w:b w:val="false"/>
          <w:i w:val="false"/>
          <w:color w:val="000000"/>
          <w:sz w:val="28"/>
        </w:rPr>
        <w:t>
      72) в статье 494:</w:t>
      </w:r>
    </w:p>
    <w:bookmarkEnd w:id="354"/>
    <w:bookmarkStart w:name="z360" w:id="355"/>
    <w:p>
      <w:pPr>
        <w:spacing w:after="0"/>
        <w:ind w:left="0"/>
        <w:jc w:val="both"/>
      </w:pPr>
      <w:r>
        <w:rPr>
          <w:rFonts w:ascii="Times New Roman"/>
          <w:b w:val="false"/>
          <w:i w:val="false"/>
          <w:color w:val="000000"/>
          <w:sz w:val="28"/>
        </w:rPr>
        <w:t>
      часть шестую изложить в следующей редакции:</w:t>
      </w:r>
    </w:p>
    <w:bookmarkEnd w:id="355"/>
    <w:bookmarkStart w:name="z361" w:id="356"/>
    <w:p>
      <w:pPr>
        <w:spacing w:after="0"/>
        <w:ind w:left="0"/>
        <w:jc w:val="both"/>
      </w:pPr>
      <w:r>
        <w:rPr>
          <w:rFonts w:ascii="Times New Roman"/>
          <w:b w:val="false"/>
          <w:i w:val="false"/>
          <w:color w:val="000000"/>
          <w:sz w:val="28"/>
        </w:rPr>
        <w:t>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bookmarkEnd w:id="356"/>
    <w:bookmarkStart w:name="z362" w:id="357"/>
    <w:p>
      <w:pPr>
        <w:spacing w:after="0"/>
        <w:ind w:left="0"/>
        <w:jc w:val="both"/>
      </w:pPr>
      <w:r>
        <w:rPr>
          <w:rFonts w:ascii="Times New Roman"/>
          <w:b w:val="false"/>
          <w:i w:val="false"/>
          <w:color w:val="000000"/>
          <w:sz w:val="28"/>
        </w:rPr>
        <w:t>
      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bookmarkEnd w:id="357"/>
    <w:bookmarkStart w:name="z363" w:id="358"/>
    <w:p>
      <w:pPr>
        <w:spacing w:after="0"/>
        <w:ind w:left="0"/>
        <w:jc w:val="both"/>
      </w:pPr>
      <w:r>
        <w:rPr>
          <w:rFonts w:ascii="Times New Roman"/>
          <w:b w:val="false"/>
          <w:i w:val="false"/>
          <w:color w:val="000000"/>
          <w:sz w:val="28"/>
        </w:rPr>
        <w:t>
      часть двенадцатую изложить в следующей редакции:</w:t>
      </w:r>
    </w:p>
    <w:bookmarkEnd w:id="358"/>
    <w:bookmarkStart w:name="z364" w:id="359"/>
    <w:p>
      <w:pPr>
        <w:spacing w:after="0"/>
        <w:ind w:left="0"/>
        <w:jc w:val="both"/>
      </w:pPr>
      <w:r>
        <w:rPr>
          <w:rFonts w:ascii="Times New Roman"/>
          <w:b w:val="false"/>
          <w:i w:val="false"/>
          <w:color w:val="000000"/>
          <w:sz w:val="28"/>
        </w:rPr>
        <w:t>
      "12. Суд кассационной инстанции вправе изменить судебные акты и:</w:t>
      </w:r>
    </w:p>
    <w:bookmarkEnd w:id="359"/>
    <w:bookmarkStart w:name="z365" w:id="360"/>
    <w:p>
      <w:pPr>
        <w:spacing w:after="0"/>
        <w:ind w:left="0"/>
        <w:jc w:val="both"/>
      </w:pPr>
      <w:r>
        <w:rPr>
          <w:rFonts w:ascii="Times New Roman"/>
          <w:b w:val="false"/>
          <w:i w:val="false"/>
          <w:color w:val="000000"/>
          <w:sz w:val="28"/>
        </w:rPr>
        <w:t>
      1) применить закон о менее тяжком уголовном правонарушении и назначить наказание в соответствии с измененной квалификацией;</w:t>
      </w:r>
    </w:p>
    <w:bookmarkEnd w:id="360"/>
    <w:bookmarkStart w:name="z366" w:id="361"/>
    <w:p>
      <w:pPr>
        <w:spacing w:after="0"/>
        <w:ind w:left="0"/>
        <w:jc w:val="both"/>
      </w:pPr>
      <w:r>
        <w:rPr>
          <w:rFonts w:ascii="Times New Roman"/>
          <w:b w:val="false"/>
          <w:i w:val="false"/>
          <w:color w:val="000000"/>
          <w:sz w:val="28"/>
        </w:rPr>
        <w:t>
      2) смягчить назначенное судом наказание;</w:t>
      </w:r>
    </w:p>
    <w:bookmarkEnd w:id="361"/>
    <w:bookmarkStart w:name="z367" w:id="362"/>
    <w:p>
      <w:pPr>
        <w:spacing w:after="0"/>
        <w:ind w:left="0"/>
        <w:jc w:val="both"/>
      </w:pPr>
      <w:r>
        <w:rPr>
          <w:rFonts w:ascii="Times New Roman"/>
          <w:b w:val="false"/>
          <w:i w:val="false"/>
          <w:color w:val="000000"/>
          <w:sz w:val="28"/>
        </w:rPr>
        <w:t>
      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 в пределах того обвинения, по которому осужденный был предан суду;</w:t>
      </w:r>
    </w:p>
    <w:bookmarkEnd w:id="362"/>
    <w:bookmarkStart w:name="z368" w:id="363"/>
    <w:p>
      <w:pPr>
        <w:spacing w:after="0"/>
        <w:ind w:left="0"/>
        <w:jc w:val="both"/>
      </w:pPr>
      <w:r>
        <w:rPr>
          <w:rFonts w:ascii="Times New Roman"/>
          <w:b w:val="false"/>
          <w:i w:val="false"/>
          <w:color w:val="000000"/>
          <w:sz w:val="28"/>
        </w:rPr>
        <w:t>
      4) изменить вид учреждения уголовно-исполнительной системы;</w:t>
      </w:r>
    </w:p>
    <w:bookmarkEnd w:id="363"/>
    <w:bookmarkStart w:name="z369" w:id="364"/>
    <w:p>
      <w:pPr>
        <w:spacing w:after="0"/>
        <w:ind w:left="0"/>
        <w:jc w:val="both"/>
      </w:pPr>
      <w:r>
        <w:rPr>
          <w:rFonts w:ascii="Times New Roman"/>
          <w:b w:val="false"/>
          <w:i w:val="false"/>
          <w:color w:val="000000"/>
          <w:sz w:val="28"/>
        </w:rPr>
        <w:t>
      5) применить дополнительное наказание;</w:t>
      </w:r>
    </w:p>
    <w:bookmarkEnd w:id="364"/>
    <w:bookmarkStart w:name="z370" w:id="365"/>
    <w:p>
      <w:pPr>
        <w:spacing w:after="0"/>
        <w:ind w:left="0"/>
        <w:jc w:val="both"/>
      </w:pPr>
      <w:r>
        <w:rPr>
          <w:rFonts w:ascii="Times New Roman"/>
          <w:b w:val="false"/>
          <w:i w:val="false"/>
          <w:color w:val="000000"/>
          <w:sz w:val="28"/>
        </w:rPr>
        <w:t>
      6) признать наличие соответствующего рецидива преступлений, если это не было сделано или сделано неверно судом первой инстанции;</w:t>
      </w:r>
    </w:p>
    <w:bookmarkEnd w:id="365"/>
    <w:bookmarkStart w:name="z371" w:id="366"/>
    <w:p>
      <w:pPr>
        <w:spacing w:after="0"/>
        <w:ind w:left="0"/>
        <w:jc w:val="both"/>
      </w:pPr>
      <w:r>
        <w:rPr>
          <w:rFonts w:ascii="Times New Roman"/>
          <w:b w:val="false"/>
          <w:i w:val="false"/>
          <w:color w:val="000000"/>
          <w:sz w:val="28"/>
        </w:rPr>
        <w:t>
      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bookmarkEnd w:id="366"/>
    <w:bookmarkStart w:name="z372" w:id="367"/>
    <w:p>
      <w:pPr>
        <w:spacing w:after="0"/>
        <w:ind w:left="0"/>
        <w:jc w:val="both"/>
      </w:pPr>
      <w:r>
        <w:rPr>
          <w:rFonts w:ascii="Times New Roman"/>
          <w:b w:val="false"/>
          <w:i w:val="false"/>
          <w:color w:val="000000"/>
          <w:sz w:val="28"/>
        </w:rPr>
        <w:t>
      8) в случаях, предусмотренных пунктами 2) и 3) части седьмой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bookmarkEnd w:id="367"/>
    <w:bookmarkStart w:name="z373" w:id="368"/>
    <w:p>
      <w:pPr>
        <w:spacing w:after="0"/>
        <w:ind w:left="0"/>
        <w:jc w:val="both"/>
      </w:pPr>
      <w:r>
        <w:rPr>
          <w:rFonts w:ascii="Times New Roman"/>
          <w:b w:val="false"/>
          <w:i w:val="false"/>
          <w:color w:val="000000"/>
          <w:sz w:val="28"/>
        </w:rPr>
        <w:t>
      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bookmarkEnd w:id="368"/>
    <w:bookmarkStart w:name="z374" w:id="369"/>
    <w:p>
      <w:pPr>
        <w:spacing w:after="0"/>
        <w:ind w:left="0"/>
        <w:jc w:val="both"/>
      </w:pPr>
      <w:r>
        <w:rPr>
          <w:rFonts w:ascii="Times New Roman"/>
          <w:b w:val="false"/>
          <w:i w:val="false"/>
          <w:color w:val="000000"/>
          <w:sz w:val="28"/>
        </w:rPr>
        <w:t>
      10) применить в соответствии со статьей 98 Уголовного кодекса Республики Казахстан принудительные меры медицинского характера.</w:t>
      </w:r>
    </w:p>
    <w:bookmarkEnd w:id="369"/>
    <w:bookmarkStart w:name="z375" w:id="370"/>
    <w:p>
      <w:pPr>
        <w:spacing w:after="0"/>
        <w:ind w:left="0"/>
        <w:jc w:val="both"/>
      </w:pPr>
      <w:r>
        <w:rPr>
          <w:rFonts w:ascii="Times New Roman"/>
          <w:b w:val="false"/>
          <w:i w:val="false"/>
          <w:color w:val="000000"/>
          <w:sz w:val="28"/>
        </w:rPr>
        <w:t>
      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370"/>
    <w:bookmarkStart w:name="z376" w:id="371"/>
    <w:p>
      <w:pPr>
        <w:spacing w:after="0"/>
        <w:ind w:left="0"/>
        <w:jc w:val="both"/>
      </w:pPr>
      <w:r>
        <w:rPr>
          <w:rFonts w:ascii="Times New Roman"/>
          <w:b w:val="false"/>
          <w:i w:val="false"/>
          <w:color w:val="000000"/>
          <w:sz w:val="28"/>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bookmarkEnd w:id="371"/>
    <w:bookmarkStart w:name="z377" w:id="372"/>
    <w:p>
      <w:pPr>
        <w:spacing w:after="0"/>
        <w:ind w:left="0"/>
        <w:jc w:val="both"/>
      </w:pPr>
      <w:r>
        <w:rPr>
          <w:rFonts w:ascii="Times New Roman"/>
          <w:b w:val="false"/>
          <w:i w:val="false"/>
          <w:color w:val="000000"/>
          <w:sz w:val="28"/>
        </w:rPr>
        <w:t>
      часть четырнадцатую изложить в следующей редакции:</w:t>
      </w:r>
    </w:p>
    <w:bookmarkEnd w:id="372"/>
    <w:bookmarkStart w:name="z378" w:id="373"/>
    <w:p>
      <w:pPr>
        <w:spacing w:after="0"/>
        <w:ind w:left="0"/>
        <w:jc w:val="both"/>
      </w:pPr>
      <w:r>
        <w:rPr>
          <w:rFonts w:ascii="Times New Roman"/>
          <w:b w:val="false"/>
          <w:i w:val="false"/>
          <w:color w:val="000000"/>
          <w:sz w:val="28"/>
        </w:rPr>
        <w:t>
      "14.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bookmarkEnd w:id="373"/>
    <w:bookmarkStart w:name="z379" w:id="374"/>
    <w:p>
      <w:pPr>
        <w:spacing w:after="0"/>
        <w:ind w:left="0"/>
        <w:jc w:val="both"/>
      </w:pPr>
      <w:r>
        <w:rPr>
          <w:rFonts w:ascii="Times New Roman"/>
          <w:b w:val="false"/>
          <w:i w:val="false"/>
          <w:color w:val="000000"/>
          <w:sz w:val="28"/>
        </w:rPr>
        <w:t xml:space="preserve">
      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протест или ходатайство, если при этом не ухудшается их положение. </w:t>
      </w:r>
    </w:p>
    <w:bookmarkEnd w:id="374"/>
    <w:bookmarkStart w:name="z380" w:id="375"/>
    <w:p>
      <w:pPr>
        <w:spacing w:after="0"/>
        <w:ind w:left="0"/>
        <w:jc w:val="both"/>
      </w:pPr>
      <w:r>
        <w:rPr>
          <w:rFonts w:ascii="Times New Roman"/>
          <w:b w:val="false"/>
          <w:i w:val="false"/>
          <w:color w:val="000000"/>
          <w:sz w:val="28"/>
        </w:rPr>
        <w:t>
      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bookmarkEnd w:id="375"/>
    <w:bookmarkStart w:name="z381" w:id="376"/>
    <w:p>
      <w:pPr>
        <w:spacing w:after="0"/>
        <w:ind w:left="0"/>
        <w:jc w:val="both"/>
      </w:pPr>
      <w:r>
        <w:rPr>
          <w:rFonts w:ascii="Times New Roman"/>
          <w:b w:val="false"/>
          <w:i w:val="false"/>
          <w:color w:val="000000"/>
          <w:sz w:val="28"/>
        </w:rPr>
        <w:t>
      Суд не вправе устанавливать или считать доказанными факты, которые не были предметом судебного разбирательства.";</w:t>
      </w:r>
    </w:p>
    <w:bookmarkEnd w:id="376"/>
    <w:bookmarkStart w:name="z382" w:id="377"/>
    <w:p>
      <w:pPr>
        <w:spacing w:after="0"/>
        <w:ind w:left="0"/>
        <w:jc w:val="both"/>
      </w:pPr>
      <w:r>
        <w:rPr>
          <w:rFonts w:ascii="Times New Roman"/>
          <w:b w:val="false"/>
          <w:i w:val="false"/>
          <w:color w:val="000000"/>
          <w:sz w:val="28"/>
        </w:rPr>
        <w:t>
      части шестнадцатую, семнадцатую, восемнадцатую исключить;</w:t>
      </w:r>
    </w:p>
    <w:bookmarkEnd w:id="377"/>
    <w:bookmarkStart w:name="z383" w:id="378"/>
    <w:p>
      <w:pPr>
        <w:spacing w:after="0"/>
        <w:ind w:left="0"/>
        <w:jc w:val="both"/>
      </w:pPr>
      <w:r>
        <w:rPr>
          <w:rFonts w:ascii="Times New Roman"/>
          <w:b w:val="false"/>
          <w:i w:val="false"/>
          <w:color w:val="000000"/>
          <w:sz w:val="28"/>
        </w:rPr>
        <w:t>
      73) статью 502 изложить в следующей редакции:</w:t>
      </w:r>
    </w:p>
    <w:bookmarkEnd w:id="378"/>
    <w:bookmarkStart w:name="z384" w:id="379"/>
    <w:p>
      <w:pPr>
        <w:spacing w:after="0"/>
        <w:ind w:left="0"/>
        <w:jc w:val="both"/>
      </w:pPr>
      <w:r>
        <w:rPr>
          <w:rFonts w:ascii="Times New Roman"/>
          <w:b w:val="false"/>
          <w:i w:val="false"/>
          <w:color w:val="000000"/>
          <w:sz w:val="28"/>
        </w:rPr>
        <w:t>
      "Статья 502. Порядок возбуждения производства по вновь открывшимся обстоятельствам</w:t>
      </w:r>
    </w:p>
    <w:bookmarkEnd w:id="379"/>
    <w:bookmarkStart w:name="z385" w:id="380"/>
    <w:p>
      <w:pPr>
        <w:spacing w:after="0"/>
        <w:ind w:left="0"/>
        <w:jc w:val="both"/>
      </w:pPr>
      <w:r>
        <w:rPr>
          <w:rFonts w:ascii="Times New Roman"/>
          <w:b w:val="false"/>
          <w:i w:val="false"/>
          <w:color w:val="000000"/>
          <w:sz w:val="28"/>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w:t>
      </w:r>
    </w:p>
    <w:bookmarkEnd w:id="380"/>
    <w:bookmarkStart w:name="z386" w:id="381"/>
    <w:p>
      <w:pPr>
        <w:spacing w:after="0"/>
        <w:ind w:left="0"/>
        <w:jc w:val="both"/>
      </w:pPr>
      <w:r>
        <w:rPr>
          <w:rFonts w:ascii="Times New Roman"/>
          <w:b w:val="false"/>
          <w:i w:val="false"/>
          <w:color w:val="000000"/>
          <w:sz w:val="28"/>
        </w:rPr>
        <w:t>
      Ходатайство по основаниям, предусмотренным пунктами 1), 2), 3), 5), 6), 7) части второй статьи 499 настоящего Кодекса, приносится в суд, вынесший приговор, постановление.</w:t>
      </w:r>
    </w:p>
    <w:bookmarkEnd w:id="381"/>
    <w:bookmarkStart w:name="z387" w:id="382"/>
    <w:p>
      <w:pPr>
        <w:spacing w:after="0"/>
        <w:ind w:left="0"/>
        <w:jc w:val="both"/>
      </w:pPr>
      <w:r>
        <w:rPr>
          <w:rFonts w:ascii="Times New Roman"/>
          <w:b w:val="false"/>
          <w:i w:val="false"/>
          <w:color w:val="000000"/>
          <w:sz w:val="28"/>
        </w:rPr>
        <w:t>
      Ходатайство, заявления или сообщения о пересмотре дела по основаниям, указанным в пункте 4) части второй статьи 499 настоящего Кодекса, подаются прокурору, который организует расследование.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По результатам расследования прокурор своим:</w:t>
      </w:r>
    </w:p>
    <w:bookmarkEnd w:id="382"/>
    <w:bookmarkStart w:name="z388" w:id="383"/>
    <w:p>
      <w:pPr>
        <w:spacing w:after="0"/>
        <w:ind w:left="0"/>
        <w:jc w:val="both"/>
      </w:pPr>
      <w:r>
        <w:rPr>
          <w:rFonts w:ascii="Times New Roman"/>
          <w:b w:val="false"/>
          <w:i w:val="false"/>
          <w:color w:val="000000"/>
          <w:sz w:val="28"/>
        </w:rPr>
        <w:t>
      1) представлением возбуждает производство по вновь открывшимся обстоятельствам и направляет суду проверочные материалы для рассмотрения;</w:t>
      </w:r>
    </w:p>
    <w:bookmarkEnd w:id="383"/>
    <w:bookmarkStart w:name="z389" w:id="384"/>
    <w:p>
      <w:pPr>
        <w:spacing w:after="0"/>
        <w:ind w:left="0"/>
        <w:jc w:val="both"/>
      </w:pPr>
      <w:r>
        <w:rPr>
          <w:rFonts w:ascii="Times New Roman"/>
          <w:b w:val="false"/>
          <w:i w:val="false"/>
          <w:color w:val="000000"/>
          <w:sz w:val="28"/>
        </w:rPr>
        <w:t>
      2) постановлением отказывает в возбуждении производства по вновь открывшимся обстоятельствам.</w:t>
      </w:r>
    </w:p>
    <w:bookmarkEnd w:id="384"/>
    <w:bookmarkStart w:name="z390" w:id="385"/>
    <w:p>
      <w:pPr>
        <w:spacing w:after="0"/>
        <w:ind w:left="0"/>
        <w:jc w:val="both"/>
      </w:pPr>
      <w:r>
        <w:rPr>
          <w:rFonts w:ascii="Times New Roman"/>
          <w:b w:val="false"/>
          <w:i w:val="false"/>
          <w:color w:val="000000"/>
          <w:sz w:val="28"/>
        </w:rPr>
        <w:t>
      Копия постановления прокурора об отказе в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предусмотренном статьей 106 настоящего Кодекса.</w:t>
      </w:r>
    </w:p>
    <w:bookmarkEnd w:id="385"/>
    <w:bookmarkStart w:name="z391" w:id="386"/>
    <w:p>
      <w:pPr>
        <w:spacing w:after="0"/>
        <w:ind w:left="0"/>
        <w:jc w:val="both"/>
      </w:pPr>
      <w:r>
        <w:rPr>
          <w:rFonts w:ascii="Times New Roman"/>
          <w:b w:val="false"/>
          <w:i w:val="false"/>
          <w:color w:val="000000"/>
          <w:sz w:val="28"/>
        </w:rPr>
        <w:t>
      2. При поступлении в суд ходатайства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настоящего Кодекса и принимает одно из следующих решений:</w:t>
      </w:r>
    </w:p>
    <w:bookmarkEnd w:id="386"/>
    <w:bookmarkStart w:name="z392" w:id="387"/>
    <w:p>
      <w:pPr>
        <w:spacing w:after="0"/>
        <w:ind w:left="0"/>
        <w:jc w:val="both"/>
      </w:pPr>
      <w:r>
        <w:rPr>
          <w:rFonts w:ascii="Times New Roman"/>
          <w:b w:val="false"/>
          <w:i w:val="false"/>
          <w:color w:val="000000"/>
          <w:sz w:val="28"/>
        </w:rPr>
        <w:t>
      1) выносит постановление о принятии ходатайства к производству суда и возбуждении производства по вновь открывшимся обстоятельствам;</w:t>
      </w:r>
    </w:p>
    <w:bookmarkEnd w:id="387"/>
    <w:bookmarkStart w:name="z393" w:id="388"/>
    <w:p>
      <w:pPr>
        <w:spacing w:after="0"/>
        <w:ind w:left="0"/>
        <w:jc w:val="both"/>
      </w:pPr>
      <w:r>
        <w:rPr>
          <w:rFonts w:ascii="Times New Roman"/>
          <w:b w:val="false"/>
          <w:i w:val="false"/>
          <w:color w:val="000000"/>
          <w:sz w:val="28"/>
        </w:rPr>
        <w:t>
      2) возвращает ходатайство без рассмотрения, если оно не соответствует требованиям статьи 499 настоящего Кодекса, и к нему не приложены судебные или иные акты, подтверждающие основания, предусмотренные пунктами 1), 2), 3), 5), 6), 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bookmarkEnd w:id="388"/>
    <w:bookmarkStart w:name="z394" w:id="389"/>
    <w:p>
      <w:pPr>
        <w:spacing w:after="0"/>
        <w:ind w:left="0"/>
        <w:jc w:val="both"/>
      </w:pPr>
      <w:r>
        <w:rPr>
          <w:rFonts w:ascii="Times New Roman"/>
          <w:b w:val="false"/>
          <w:i w:val="false"/>
          <w:color w:val="000000"/>
          <w:sz w:val="28"/>
        </w:rPr>
        <w:t xml:space="preserve">
      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судьей соответствующего суда. </w:t>
      </w:r>
    </w:p>
    <w:bookmarkEnd w:id="389"/>
    <w:bookmarkStart w:name="z395" w:id="390"/>
    <w:p>
      <w:pPr>
        <w:spacing w:after="0"/>
        <w:ind w:left="0"/>
        <w:jc w:val="both"/>
      </w:pPr>
      <w:r>
        <w:rPr>
          <w:rFonts w:ascii="Times New Roman"/>
          <w:b w:val="false"/>
          <w:i w:val="false"/>
          <w:color w:val="000000"/>
          <w:sz w:val="28"/>
        </w:rPr>
        <w:t>
      Представление прокурора о возбуждении производства по вновь открывшимся обстоятельствам рассматривается судом непосредственно.</w:t>
      </w:r>
    </w:p>
    <w:bookmarkEnd w:id="390"/>
    <w:bookmarkStart w:name="z396" w:id="391"/>
    <w:p>
      <w:pPr>
        <w:spacing w:after="0"/>
        <w:ind w:left="0"/>
        <w:jc w:val="both"/>
      </w:pPr>
      <w:r>
        <w:rPr>
          <w:rFonts w:ascii="Times New Roman"/>
          <w:b w:val="false"/>
          <w:i w:val="false"/>
          <w:color w:val="000000"/>
          <w:sz w:val="28"/>
        </w:rPr>
        <w:t xml:space="preserve">
      3.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bookmarkEnd w:id="391"/>
    <w:bookmarkStart w:name="z397" w:id="392"/>
    <w:p>
      <w:pPr>
        <w:spacing w:after="0"/>
        <w:ind w:left="0"/>
        <w:jc w:val="both"/>
      </w:pPr>
      <w:r>
        <w:rPr>
          <w:rFonts w:ascii="Times New Roman"/>
          <w:b w:val="false"/>
          <w:i w:val="false"/>
          <w:color w:val="000000"/>
          <w:sz w:val="28"/>
        </w:rPr>
        <w:t>
      4. Ходатайство, по которому имеется постановление судьи о возбуждении производства по вновь открывшимся обстоятельствам либо представление прокурора о возбуждении такого производства, подлежит рассмотрению судом в открытом судебном заседании не позднее тридцати суток со дня возбуждения производства либо поступления представления прокурора.";</w:t>
      </w:r>
    </w:p>
    <w:bookmarkEnd w:id="392"/>
    <w:bookmarkStart w:name="z398" w:id="393"/>
    <w:p>
      <w:pPr>
        <w:spacing w:after="0"/>
        <w:ind w:left="0"/>
        <w:jc w:val="both"/>
      </w:pPr>
      <w:r>
        <w:rPr>
          <w:rFonts w:ascii="Times New Roman"/>
          <w:b w:val="false"/>
          <w:i w:val="false"/>
          <w:color w:val="000000"/>
          <w:sz w:val="28"/>
        </w:rPr>
        <w:t>
      74) статью 503 исключить;</w:t>
      </w:r>
    </w:p>
    <w:bookmarkEnd w:id="393"/>
    <w:bookmarkStart w:name="z399" w:id="394"/>
    <w:p>
      <w:pPr>
        <w:spacing w:after="0"/>
        <w:ind w:left="0"/>
        <w:jc w:val="both"/>
      </w:pPr>
      <w:r>
        <w:rPr>
          <w:rFonts w:ascii="Times New Roman"/>
          <w:b w:val="false"/>
          <w:i w:val="false"/>
          <w:color w:val="000000"/>
          <w:sz w:val="28"/>
        </w:rPr>
        <w:t>
      75) в статье 504:</w:t>
      </w:r>
    </w:p>
    <w:bookmarkEnd w:id="394"/>
    <w:bookmarkStart w:name="z400" w:id="395"/>
    <w:p>
      <w:pPr>
        <w:spacing w:after="0"/>
        <w:ind w:left="0"/>
        <w:jc w:val="both"/>
      </w:pPr>
      <w:r>
        <w:rPr>
          <w:rFonts w:ascii="Times New Roman"/>
          <w:b w:val="false"/>
          <w:i w:val="false"/>
          <w:color w:val="000000"/>
          <w:sz w:val="28"/>
        </w:rPr>
        <w:t>
      часть первую изложить в следующей редакции:</w:t>
      </w:r>
    </w:p>
    <w:bookmarkEnd w:id="395"/>
    <w:bookmarkStart w:name="z401" w:id="396"/>
    <w:p>
      <w:pPr>
        <w:spacing w:after="0"/>
        <w:ind w:left="0"/>
        <w:jc w:val="both"/>
      </w:pPr>
      <w:r>
        <w:rPr>
          <w:rFonts w:ascii="Times New Roman"/>
          <w:b w:val="false"/>
          <w:i w:val="false"/>
          <w:color w:val="000000"/>
          <w:sz w:val="28"/>
        </w:rPr>
        <w:t>
      "1. Ходатайство либо представление прокурора о возбуждении производства по вновь открывшимся обстоятельствам рассматривается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bookmarkEnd w:id="396"/>
    <w:bookmarkStart w:name="z402" w:id="397"/>
    <w:p>
      <w:pPr>
        <w:spacing w:after="0"/>
        <w:ind w:left="0"/>
        <w:jc w:val="both"/>
      </w:pPr>
      <w:r>
        <w:rPr>
          <w:rFonts w:ascii="Times New Roman"/>
          <w:b w:val="false"/>
          <w:i w:val="false"/>
          <w:color w:val="000000"/>
          <w:sz w:val="28"/>
        </w:rPr>
        <w:t>
      1) судом апелляционной инстанции – единолично, если дело судом апелляционной инстанции рассмотрено единолично, и коллегиально, если дело рассмотрено коллегиально;</w:t>
      </w:r>
    </w:p>
    <w:bookmarkEnd w:id="397"/>
    <w:bookmarkStart w:name="z403" w:id="398"/>
    <w:p>
      <w:pPr>
        <w:spacing w:after="0"/>
        <w:ind w:left="0"/>
        <w:jc w:val="both"/>
      </w:pPr>
      <w:r>
        <w:rPr>
          <w:rFonts w:ascii="Times New Roman"/>
          <w:b w:val="false"/>
          <w:i w:val="false"/>
          <w:color w:val="000000"/>
          <w:sz w:val="28"/>
        </w:rPr>
        <w:t>
      2) судом кассационной инстанции – коллегиально.";</w:t>
      </w:r>
    </w:p>
    <w:bookmarkEnd w:id="398"/>
    <w:bookmarkStart w:name="z404" w:id="399"/>
    <w:p>
      <w:pPr>
        <w:spacing w:after="0"/>
        <w:ind w:left="0"/>
        <w:jc w:val="both"/>
      </w:pPr>
      <w:r>
        <w:rPr>
          <w:rFonts w:ascii="Times New Roman"/>
          <w:b w:val="false"/>
          <w:i w:val="false"/>
          <w:color w:val="000000"/>
          <w:sz w:val="28"/>
        </w:rPr>
        <w:t>
      часть третью изложить в следующей редакции:</w:t>
      </w:r>
    </w:p>
    <w:bookmarkEnd w:id="399"/>
    <w:bookmarkStart w:name="z405" w:id="400"/>
    <w:p>
      <w:pPr>
        <w:spacing w:after="0"/>
        <w:ind w:left="0"/>
        <w:jc w:val="both"/>
      </w:pPr>
      <w:r>
        <w:rPr>
          <w:rFonts w:ascii="Times New Roman"/>
          <w:b w:val="false"/>
          <w:i w:val="false"/>
          <w:color w:val="000000"/>
          <w:sz w:val="28"/>
        </w:rPr>
        <w:t>
      "3.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либо при вынесении представления прокурора,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bookmarkEnd w:id="400"/>
    <w:bookmarkStart w:name="z406" w:id="401"/>
    <w:p>
      <w:pPr>
        <w:spacing w:after="0"/>
        <w:ind w:left="0"/>
        <w:jc w:val="both"/>
      </w:pPr>
      <w:r>
        <w:rPr>
          <w:rFonts w:ascii="Times New Roman"/>
          <w:b w:val="false"/>
          <w:i w:val="false"/>
          <w:color w:val="000000"/>
          <w:sz w:val="28"/>
        </w:rPr>
        <w:t>
      76) в статье 505:</w:t>
      </w:r>
    </w:p>
    <w:bookmarkEnd w:id="401"/>
    <w:bookmarkStart w:name="z407" w:id="402"/>
    <w:p>
      <w:pPr>
        <w:spacing w:after="0"/>
        <w:ind w:left="0"/>
        <w:jc w:val="both"/>
      </w:pPr>
      <w:r>
        <w:rPr>
          <w:rFonts w:ascii="Times New Roman"/>
          <w:b w:val="false"/>
          <w:i w:val="false"/>
          <w:color w:val="000000"/>
          <w:sz w:val="28"/>
        </w:rPr>
        <w:t>
      заголовок изложить в следующей редакции:</w:t>
      </w:r>
    </w:p>
    <w:bookmarkEnd w:id="402"/>
    <w:bookmarkStart w:name="z408" w:id="403"/>
    <w:p>
      <w:pPr>
        <w:spacing w:after="0"/>
        <w:ind w:left="0"/>
        <w:jc w:val="both"/>
      </w:pPr>
      <w:r>
        <w:rPr>
          <w:rFonts w:ascii="Times New Roman"/>
          <w:b w:val="false"/>
          <w:i w:val="false"/>
          <w:color w:val="000000"/>
          <w:sz w:val="28"/>
        </w:rPr>
        <w:t>
      "Статья 505. Постановление суда, вынесенное по итогам рассмотрения ходатайства, представления прокурора о пересмотре судебных актов по вновь открывшимся обстоятельствам";</w:t>
      </w:r>
    </w:p>
    <w:bookmarkEnd w:id="403"/>
    <w:bookmarkStart w:name="z409" w:id="404"/>
    <w:p>
      <w:pPr>
        <w:spacing w:after="0"/>
        <w:ind w:left="0"/>
        <w:jc w:val="both"/>
      </w:pPr>
      <w:r>
        <w:rPr>
          <w:rFonts w:ascii="Times New Roman"/>
          <w:b w:val="false"/>
          <w:i w:val="false"/>
          <w:color w:val="000000"/>
          <w:sz w:val="28"/>
        </w:rPr>
        <w:t>
      часть пятую изложить в следующей редакции:</w:t>
      </w:r>
    </w:p>
    <w:bookmarkEnd w:id="404"/>
    <w:bookmarkStart w:name="z410" w:id="405"/>
    <w:p>
      <w:pPr>
        <w:spacing w:after="0"/>
        <w:ind w:left="0"/>
        <w:jc w:val="both"/>
      </w:pPr>
      <w:r>
        <w:rPr>
          <w:rFonts w:ascii="Times New Roman"/>
          <w:b w:val="false"/>
          <w:i w:val="false"/>
          <w:color w:val="000000"/>
          <w:sz w:val="28"/>
        </w:rPr>
        <w:t xml:space="preserve">
      "5.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bookmarkEnd w:id="405"/>
    <w:bookmarkStart w:name="z411" w:id="406"/>
    <w:p>
      <w:pPr>
        <w:spacing w:after="0"/>
        <w:ind w:left="0"/>
        <w:jc w:val="both"/>
      </w:pPr>
      <w:r>
        <w:rPr>
          <w:rFonts w:ascii="Times New Roman"/>
          <w:b w:val="false"/>
          <w:i w:val="false"/>
          <w:color w:val="000000"/>
          <w:sz w:val="28"/>
        </w:rPr>
        <w:t xml:space="preserve">
      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 </w:t>
      </w:r>
    </w:p>
    <w:bookmarkEnd w:id="406"/>
    <w:bookmarkStart w:name="z412" w:id="407"/>
    <w:p>
      <w:pPr>
        <w:spacing w:after="0"/>
        <w:ind w:left="0"/>
        <w:jc w:val="both"/>
      </w:pPr>
      <w:r>
        <w:rPr>
          <w:rFonts w:ascii="Times New Roman"/>
          <w:b w:val="false"/>
          <w:i w:val="false"/>
          <w:color w:val="000000"/>
          <w:sz w:val="28"/>
        </w:rPr>
        <w:t>
      77) статью 506 исключить;</w:t>
      </w:r>
    </w:p>
    <w:bookmarkEnd w:id="407"/>
    <w:bookmarkStart w:name="z413" w:id="408"/>
    <w:p>
      <w:pPr>
        <w:spacing w:after="0"/>
        <w:ind w:left="0"/>
        <w:jc w:val="both"/>
      </w:pPr>
      <w:r>
        <w:rPr>
          <w:rFonts w:ascii="Times New Roman"/>
          <w:b w:val="false"/>
          <w:i w:val="false"/>
          <w:color w:val="000000"/>
          <w:sz w:val="28"/>
        </w:rPr>
        <w:t>
      78) часть вторую статьи 507 изложить в следующей редакции:</w:t>
      </w:r>
    </w:p>
    <w:bookmarkEnd w:id="408"/>
    <w:bookmarkStart w:name="z414" w:id="409"/>
    <w:p>
      <w:pPr>
        <w:spacing w:after="0"/>
        <w:ind w:left="0"/>
        <w:jc w:val="both"/>
      </w:pPr>
      <w:r>
        <w:rPr>
          <w:rFonts w:ascii="Times New Roman"/>
          <w:b w:val="false"/>
          <w:i w:val="false"/>
          <w:color w:val="000000"/>
          <w:sz w:val="28"/>
        </w:rPr>
        <w:t>
      "2. Рассмотрение жалоб, ходатайств прокурора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bookmarkEnd w:id="409"/>
    <w:bookmarkStart w:name="z415" w:id="410"/>
    <w:p>
      <w:pPr>
        <w:spacing w:after="0"/>
        <w:ind w:left="0"/>
        <w:jc w:val="both"/>
      </w:pPr>
      <w:r>
        <w:rPr>
          <w:rFonts w:ascii="Times New Roman"/>
          <w:b w:val="false"/>
          <w:i w:val="false"/>
          <w:color w:val="000000"/>
          <w:sz w:val="28"/>
        </w:rPr>
        <w:t>
      Правила, предусмотренные статьями 490 и 491 настоящего Кодекса, на жалобы, ходатайства прокурора на постановления суда апелляционной инстанции не распространяются, и они рассматриваются судом кассационной инстанции непосредственно.";</w:t>
      </w:r>
    </w:p>
    <w:bookmarkEnd w:id="410"/>
    <w:bookmarkStart w:name="z416" w:id="411"/>
    <w:p>
      <w:pPr>
        <w:spacing w:after="0"/>
        <w:ind w:left="0"/>
        <w:jc w:val="both"/>
      </w:pPr>
      <w:r>
        <w:rPr>
          <w:rFonts w:ascii="Times New Roman"/>
          <w:b w:val="false"/>
          <w:i w:val="false"/>
          <w:color w:val="000000"/>
          <w:sz w:val="28"/>
        </w:rPr>
        <w:t>
      79) статью 527 дополнить частями 1-1 и 1-2 следующего содержания:</w:t>
      </w:r>
    </w:p>
    <w:bookmarkEnd w:id="411"/>
    <w:bookmarkStart w:name="z417" w:id="412"/>
    <w:p>
      <w:pPr>
        <w:spacing w:after="0"/>
        <w:ind w:left="0"/>
        <w:jc w:val="both"/>
      </w:pPr>
      <w:r>
        <w:rPr>
          <w:rFonts w:ascii="Times New Roman"/>
          <w:b w:val="false"/>
          <w:i w:val="false"/>
          <w:color w:val="000000"/>
          <w:sz w:val="28"/>
        </w:rPr>
        <w:t>
      "1-1. В протоколе также указываются:</w:t>
      </w:r>
    </w:p>
    <w:bookmarkEnd w:id="412"/>
    <w:bookmarkStart w:name="z418" w:id="413"/>
    <w:p>
      <w:pPr>
        <w:spacing w:after="0"/>
        <w:ind w:left="0"/>
        <w:jc w:val="both"/>
      </w:pPr>
      <w:r>
        <w:rPr>
          <w:rFonts w:ascii="Times New Roman"/>
          <w:b w:val="false"/>
          <w:i w:val="false"/>
          <w:color w:val="000000"/>
          <w:sz w:val="28"/>
        </w:rPr>
        <w:t>
      1) фамилии, имена, отчества (при их наличии), адреса свидетелей и потерпевших, если они имеются;</w:t>
      </w:r>
    </w:p>
    <w:bookmarkEnd w:id="413"/>
    <w:bookmarkStart w:name="z419" w:id="414"/>
    <w:p>
      <w:pPr>
        <w:spacing w:after="0"/>
        <w:ind w:left="0"/>
        <w:jc w:val="both"/>
      </w:pPr>
      <w:r>
        <w:rPr>
          <w:rFonts w:ascii="Times New Roman"/>
          <w:b w:val="false"/>
          <w:i w:val="false"/>
          <w:color w:val="000000"/>
          <w:sz w:val="28"/>
        </w:rPr>
        <w:t>
      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bookmarkEnd w:id="414"/>
    <w:bookmarkStart w:name="z420" w:id="415"/>
    <w:p>
      <w:pPr>
        <w:spacing w:after="0"/>
        <w:ind w:left="0"/>
        <w:jc w:val="both"/>
      </w:pPr>
      <w:r>
        <w:rPr>
          <w:rFonts w:ascii="Times New Roman"/>
          <w:b w:val="false"/>
          <w:i w:val="false"/>
          <w:color w:val="000000"/>
          <w:sz w:val="28"/>
        </w:rPr>
        <w:t>
      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bookmarkEnd w:id="415"/>
    <w:bookmarkStart w:name="z421" w:id="416"/>
    <w:p>
      <w:pPr>
        <w:spacing w:after="0"/>
        <w:ind w:left="0"/>
        <w:jc w:val="both"/>
      </w:pPr>
      <w:r>
        <w:rPr>
          <w:rFonts w:ascii="Times New Roman"/>
          <w:b w:val="false"/>
          <w:i w:val="false"/>
          <w:color w:val="000000"/>
          <w:sz w:val="28"/>
        </w:rPr>
        <w:t>
      К протоколу об уголовном проступке также прилагаются документы, подтверждающие факт совершения уголовного правонарушения.";</w:t>
      </w:r>
    </w:p>
    <w:bookmarkEnd w:id="416"/>
    <w:bookmarkStart w:name="z422" w:id="417"/>
    <w:p>
      <w:pPr>
        <w:spacing w:after="0"/>
        <w:ind w:left="0"/>
        <w:jc w:val="both"/>
      </w:pPr>
      <w:r>
        <w:rPr>
          <w:rFonts w:ascii="Times New Roman"/>
          <w:b w:val="false"/>
          <w:i w:val="false"/>
          <w:color w:val="000000"/>
          <w:sz w:val="28"/>
        </w:rPr>
        <w:t>
      80) в части третьей статьи 537 слово "утвержденным" заменить словом "составленным";</w:t>
      </w:r>
    </w:p>
    <w:bookmarkEnd w:id="417"/>
    <w:bookmarkStart w:name="z423" w:id="418"/>
    <w:p>
      <w:pPr>
        <w:spacing w:after="0"/>
        <w:ind w:left="0"/>
        <w:jc w:val="both"/>
      </w:pPr>
      <w:r>
        <w:rPr>
          <w:rFonts w:ascii="Times New Roman"/>
          <w:b w:val="false"/>
          <w:i w:val="false"/>
          <w:color w:val="000000"/>
          <w:sz w:val="28"/>
        </w:rPr>
        <w:t>
      81) часть одиннадцатую статьи 547 изложить в следующей редакции:</w:t>
      </w:r>
    </w:p>
    <w:bookmarkEnd w:id="418"/>
    <w:bookmarkStart w:name="z424" w:id="419"/>
    <w:p>
      <w:pPr>
        <w:spacing w:after="0"/>
        <w:ind w:left="0"/>
        <w:jc w:val="both"/>
      </w:pPr>
      <w:r>
        <w:rPr>
          <w:rFonts w:ascii="Times New Roman"/>
          <w:b w:val="false"/>
          <w:i w:val="false"/>
          <w:color w:val="000000"/>
          <w:sz w:val="28"/>
        </w:rPr>
        <w:t>
      "11.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419"/>
    <w:bookmarkStart w:name="z425" w:id="420"/>
    <w:p>
      <w:pPr>
        <w:spacing w:after="0"/>
        <w:ind w:left="0"/>
        <w:jc w:val="both"/>
      </w:pPr>
      <w:r>
        <w:rPr>
          <w:rFonts w:ascii="Times New Roman"/>
          <w:b w:val="false"/>
          <w:i w:val="false"/>
          <w:color w:val="000000"/>
          <w:sz w:val="28"/>
        </w:rPr>
        <w:t>
      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bookmarkEnd w:id="420"/>
    <w:bookmarkStart w:name="z426" w:id="421"/>
    <w:p>
      <w:pPr>
        <w:spacing w:after="0"/>
        <w:ind w:left="0"/>
        <w:jc w:val="both"/>
      </w:pPr>
      <w:r>
        <w:rPr>
          <w:rFonts w:ascii="Times New Roman"/>
          <w:b w:val="false"/>
          <w:i w:val="false"/>
          <w:color w:val="000000"/>
          <w:sz w:val="28"/>
        </w:rPr>
        <w:t>
      82) часть восьмую статьи 551 изложить в следующей редакции:</w:t>
      </w:r>
    </w:p>
    <w:bookmarkEnd w:id="421"/>
    <w:bookmarkStart w:name="z427" w:id="422"/>
    <w:p>
      <w:pPr>
        <w:spacing w:after="0"/>
        <w:ind w:left="0"/>
        <w:jc w:val="both"/>
      </w:pPr>
      <w:r>
        <w:rPr>
          <w:rFonts w:ascii="Times New Roman"/>
          <w:b w:val="false"/>
          <w:i w:val="false"/>
          <w:color w:val="000000"/>
          <w:sz w:val="28"/>
        </w:rPr>
        <w:t>
      "8. По окончании расследования уголовное дело с отчетом о завершении досудебного расследования 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 – 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bookmarkEnd w:id="422"/>
    <w:bookmarkStart w:name="z428" w:id="423"/>
    <w:p>
      <w:pPr>
        <w:spacing w:after="0"/>
        <w:ind w:left="0"/>
        <w:jc w:val="both"/>
      </w:pPr>
      <w:r>
        <w:rPr>
          <w:rFonts w:ascii="Times New Roman"/>
          <w:b w:val="false"/>
          <w:i w:val="false"/>
          <w:color w:val="000000"/>
          <w:sz w:val="28"/>
        </w:rPr>
        <w:t>
      83) часть первую статьи 594 изложить в следующей редакции:</w:t>
      </w:r>
    </w:p>
    <w:bookmarkEnd w:id="423"/>
    <w:bookmarkStart w:name="z429" w:id="424"/>
    <w:p>
      <w:pPr>
        <w:spacing w:after="0"/>
        <w:ind w:left="0"/>
        <w:jc w:val="both"/>
      </w:pPr>
      <w:r>
        <w:rPr>
          <w:rFonts w:ascii="Times New Roman"/>
          <w:b w:val="false"/>
          <w:i w:val="false"/>
          <w:color w:val="000000"/>
          <w:sz w:val="28"/>
        </w:rPr>
        <w:t xml:space="preserve">
      "1.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Республики Казахстан."; </w:t>
      </w:r>
    </w:p>
    <w:bookmarkEnd w:id="424"/>
    <w:bookmarkStart w:name="z430" w:id="425"/>
    <w:p>
      <w:pPr>
        <w:spacing w:after="0"/>
        <w:ind w:left="0"/>
        <w:jc w:val="both"/>
      </w:pPr>
      <w:r>
        <w:rPr>
          <w:rFonts w:ascii="Times New Roman"/>
          <w:b w:val="false"/>
          <w:i w:val="false"/>
          <w:color w:val="000000"/>
          <w:sz w:val="28"/>
        </w:rPr>
        <w:t>
      84) статью 595 дополнить частью четвертой следующего содержания:</w:t>
      </w:r>
    </w:p>
    <w:bookmarkEnd w:id="425"/>
    <w:bookmarkStart w:name="z431" w:id="426"/>
    <w:p>
      <w:pPr>
        <w:spacing w:after="0"/>
        <w:ind w:left="0"/>
        <w:jc w:val="both"/>
      </w:pPr>
      <w:r>
        <w:rPr>
          <w:rFonts w:ascii="Times New Roman"/>
          <w:b w:val="false"/>
          <w:i w:val="false"/>
          <w:color w:val="000000"/>
          <w:sz w:val="28"/>
        </w:rPr>
        <w:t>
      "4.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bookmarkEnd w:id="426"/>
    <w:bookmarkStart w:name="z432" w:id="427"/>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приема лиц, следующих транзитом через территорию Республики Казахстан, и передачи их третьим государствам.";</w:t>
      </w:r>
    </w:p>
    <w:bookmarkEnd w:id="427"/>
    <w:bookmarkStart w:name="z433" w:id="428"/>
    <w:p>
      <w:pPr>
        <w:spacing w:after="0"/>
        <w:ind w:left="0"/>
        <w:jc w:val="both"/>
      </w:pPr>
      <w:r>
        <w:rPr>
          <w:rFonts w:ascii="Times New Roman"/>
          <w:b w:val="false"/>
          <w:i w:val="false"/>
          <w:color w:val="000000"/>
          <w:sz w:val="28"/>
        </w:rPr>
        <w:t>
      85) часть третью статьи 604 изложить в следующей редакции:</w:t>
      </w:r>
    </w:p>
    <w:bookmarkEnd w:id="428"/>
    <w:bookmarkStart w:name="z434" w:id="429"/>
    <w:p>
      <w:pPr>
        <w:spacing w:after="0"/>
        <w:ind w:left="0"/>
        <w:jc w:val="both"/>
      </w:pPr>
      <w:r>
        <w:rPr>
          <w:rFonts w:ascii="Times New Roman"/>
          <w:b w:val="false"/>
          <w:i w:val="false"/>
          <w:color w:val="000000"/>
          <w:sz w:val="28"/>
        </w:rPr>
        <w:t>
      "3.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bookmarkEnd w:id="429"/>
    <w:bookmarkStart w:name="z435" w:id="430"/>
    <w:p>
      <w:pPr>
        <w:spacing w:after="0"/>
        <w:ind w:left="0"/>
        <w:jc w:val="both"/>
      </w:pPr>
      <w:r>
        <w:rPr>
          <w:rFonts w:ascii="Times New Roman"/>
          <w:b w:val="false"/>
          <w:i w:val="false"/>
          <w:color w:val="000000"/>
          <w:sz w:val="28"/>
        </w:rPr>
        <w:t xml:space="preserve">
      Государственные органы в пределах своей компетенции оказывают содействие органу внутренних дел в осуществлении передачи осужденного в иностранное государство."; </w:t>
      </w:r>
    </w:p>
    <w:bookmarkEnd w:id="430"/>
    <w:bookmarkStart w:name="z436" w:id="431"/>
    <w:p>
      <w:pPr>
        <w:spacing w:after="0"/>
        <w:ind w:left="0"/>
        <w:jc w:val="both"/>
      </w:pPr>
      <w:r>
        <w:rPr>
          <w:rFonts w:ascii="Times New Roman"/>
          <w:b w:val="false"/>
          <w:i w:val="false"/>
          <w:color w:val="000000"/>
          <w:sz w:val="28"/>
        </w:rPr>
        <w:t>
      86) в части первой статьи 607 после слов "их законные представители" дополнить словом ", супруг (супруга)";</w:t>
      </w:r>
    </w:p>
    <w:bookmarkEnd w:id="431"/>
    <w:bookmarkStart w:name="z437" w:id="432"/>
    <w:p>
      <w:pPr>
        <w:spacing w:after="0"/>
        <w:ind w:left="0"/>
        <w:jc w:val="both"/>
      </w:pPr>
      <w:r>
        <w:rPr>
          <w:rFonts w:ascii="Times New Roman"/>
          <w:b w:val="false"/>
          <w:i w:val="false"/>
          <w:color w:val="000000"/>
          <w:sz w:val="28"/>
        </w:rPr>
        <w:t>
      87) часть первую статьи 609 изложить в следующей редакции:</w:t>
      </w:r>
    </w:p>
    <w:bookmarkEnd w:id="432"/>
    <w:bookmarkStart w:name="z438" w:id="433"/>
    <w:p>
      <w:pPr>
        <w:spacing w:after="0"/>
        <w:ind w:left="0"/>
        <w:jc w:val="both"/>
      </w:pPr>
      <w:r>
        <w:rPr>
          <w:rFonts w:ascii="Times New Roman"/>
          <w:b w:val="false"/>
          <w:i w:val="false"/>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bookmarkEnd w:id="433"/>
    <w:bookmarkStart w:name="z439" w:id="434"/>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bookmarkEnd w:id="434"/>
    <w:bookmarkStart w:name="z440" w:id="435"/>
    <w:p>
      <w:pPr>
        <w:spacing w:after="0"/>
        <w:ind w:left="0"/>
        <w:jc w:val="both"/>
      </w:pPr>
      <w:r>
        <w:rPr>
          <w:rFonts w:ascii="Times New Roman"/>
          <w:b w:val="false"/>
          <w:i w:val="false"/>
          <w:color w:val="000000"/>
          <w:sz w:val="28"/>
        </w:rPr>
        <w:t>
      88) в части четвертой статьи 617 после слов "обвинительного акта" дополнить словами ", протокола обвинения";</w:t>
      </w:r>
    </w:p>
    <w:bookmarkEnd w:id="435"/>
    <w:bookmarkStart w:name="z441" w:id="436"/>
    <w:p>
      <w:pPr>
        <w:spacing w:after="0"/>
        <w:ind w:left="0"/>
        <w:jc w:val="both"/>
      </w:pPr>
      <w:r>
        <w:rPr>
          <w:rFonts w:ascii="Times New Roman"/>
          <w:b w:val="false"/>
          <w:i w:val="false"/>
          <w:color w:val="000000"/>
          <w:sz w:val="28"/>
        </w:rPr>
        <w:t>
      89) абзац третий части четвертой статьи 627 изложить в следующей редакции:</w:t>
      </w:r>
    </w:p>
    <w:bookmarkEnd w:id="436"/>
    <w:bookmarkStart w:name="z442" w:id="437"/>
    <w:p>
      <w:pPr>
        <w:spacing w:after="0"/>
        <w:ind w:left="0"/>
        <w:jc w:val="both"/>
      </w:pPr>
      <w:r>
        <w:rPr>
          <w:rFonts w:ascii="Times New Roman"/>
          <w:b w:val="false"/>
          <w:i w:val="false"/>
          <w:color w:val="000000"/>
          <w:sz w:val="28"/>
        </w:rPr>
        <w:t>
      "Приговор суда по делу, рассмотренному в согласительном производстве, может быть обжалован, пересмотрен по ходатайству прокурора в апелляционном порядке по правилам, предусмотренным разделом 8 настоящего Кодекса.";</w:t>
      </w:r>
    </w:p>
    <w:bookmarkEnd w:id="437"/>
    <w:bookmarkStart w:name="z443" w:id="438"/>
    <w:p>
      <w:pPr>
        <w:spacing w:after="0"/>
        <w:ind w:left="0"/>
        <w:jc w:val="both"/>
      </w:pPr>
      <w:r>
        <w:rPr>
          <w:rFonts w:ascii="Times New Roman"/>
          <w:b w:val="false"/>
          <w:i w:val="false"/>
          <w:color w:val="000000"/>
          <w:sz w:val="28"/>
        </w:rPr>
        <w:t>
      90) часть вторую статьи 628 изложить в следующей редакции:</w:t>
      </w:r>
    </w:p>
    <w:bookmarkEnd w:id="438"/>
    <w:bookmarkStart w:name="z444" w:id="439"/>
    <w:p>
      <w:pPr>
        <w:spacing w:after="0"/>
        <w:ind w:left="0"/>
        <w:jc w:val="both"/>
      </w:pPr>
      <w:r>
        <w:rPr>
          <w:rFonts w:ascii="Times New Roman"/>
          <w:b w:val="false"/>
          <w:i w:val="false"/>
          <w:color w:val="000000"/>
          <w:sz w:val="28"/>
        </w:rPr>
        <w:t>
      "2.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bookmarkEnd w:id="439"/>
    <w:bookmarkStart w:name="z445" w:id="440"/>
    <w:p>
      <w:pPr>
        <w:spacing w:after="0"/>
        <w:ind w:left="0"/>
        <w:jc w:val="both"/>
      </w:pPr>
      <w:r>
        <w:rPr>
          <w:rFonts w:ascii="Times New Roman"/>
          <w:b w:val="false"/>
          <w:i w:val="false"/>
          <w:color w:val="000000"/>
          <w:sz w:val="28"/>
        </w:rPr>
        <w:t>
      1) о продолжении рассмотрения дела в согласительном производстве;</w:t>
      </w:r>
    </w:p>
    <w:bookmarkEnd w:id="440"/>
    <w:bookmarkStart w:name="z446" w:id="441"/>
    <w:p>
      <w:pPr>
        <w:spacing w:after="0"/>
        <w:ind w:left="0"/>
        <w:jc w:val="both"/>
      </w:pPr>
      <w:r>
        <w:rPr>
          <w:rFonts w:ascii="Times New Roman"/>
          <w:b w:val="false"/>
          <w:i w:val="false"/>
          <w:color w:val="000000"/>
          <w:sz w:val="28"/>
        </w:rPr>
        <w:t>
      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bookmarkEnd w:id="441"/>
    <w:bookmarkStart w:name="z447" w:id="442"/>
    <w:p>
      <w:pPr>
        <w:spacing w:after="0"/>
        <w:ind w:left="0"/>
        <w:jc w:val="both"/>
      </w:pPr>
      <w:r>
        <w:rPr>
          <w:rFonts w:ascii="Times New Roman"/>
          <w:b w:val="false"/>
          <w:i w:val="false"/>
          <w:color w:val="000000"/>
          <w:sz w:val="28"/>
        </w:rPr>
        <w:t xml:space="preserve">
      3) предоставляет возможность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bookmarkEnd w:id="442"/>
    <w:bookmarkStart w:name="z448" w:id="443"/>
    <w:p>
      <w:pPr>
        <w:spacing w:after="0"/>
        <w:ind w:left="0"/>
        <w:jc w:val="both"/>
      </w:pPr>
      <w:r>
        <w:rPr>
          <w:rFonts w:ascii="Times New Roman"/>
          <w:b w:val="false"/>
          <w:i w:val="false"/>
          <w:color w:val="000000"/>
          <w:sz w:val="28"/>
        </w:rPr>
        <w:t>
      При недостижении согласия сторонами по условиям процессуального соглашения рассмотрение уголовного дела судом продолжается в общем порядке.";</w:t>
      </w:r>
    </w:p>
    <w:bookmarkEnd w:id="443"/>
    <w:bookmarkStart w:name="z449" w:id="444"/>
    <w:p>
      <w:pPr>
        <w:spacing w:after="0"/>
        <w:ind w:left="0"/>
        <w:jc w:val="both"/>
      </w:pPr>
      <w:r>
        <w:rPr>
          <w:rFonts w:ascii="Times New Roman"/>
          <w:b w:val="false"/>
          <w:i w:val="false"/>
          <w:color w:val="000000"/>
          <w:sz w:val="28"/>
        </w:rPr>
        <w:t>
      91) абзац пятый статьи 629-7 исключить.</w:t>
      </w:r>
    </w:p>
    <w:bookmarkEnd w:id="444"/>
    <w:bookmarkStart w:name="z450" w:id="44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w:t>
      </w:r>
    </w:p>
    <w:bookmarkEnd w:id="445"/>
    <w:bookmarkStart w:name="z451" w:id="446"/>
    <w:p>
      <w:pPr>
        <w:spacing w:after="0"/>
        <w:ind w:left="0"/>
        <w:jc w:val="both"/>
      </w:pPr>
      <w:r>
        <w:rPr>
          <w:rFonts w:ascii="Times New Roman"/>
          <w:b w:val="false"/>
          <w:i w:val="false"/>
          <w:color w:val="000000"/>
          <w:sz w:val="28"/>
        </w:rPr>
        <w:t>
      в пункте втором статьи 10:</w:t>
      </w:r>
    </w:p>
    <w:bookmarkEnd w:id="446"/>
    <w:bookmarkStart w:name="z452" w:id="447"/>
    <w:p>
      <w:pPr>
        <w:spacing w:after="0"/>
        <w:ind w:left="0"/>
        <w:jc w:val="both"/>
      </w:pPr>
      <w:r>
        <w:rPr>
          <w:rFonts w:ascii="Times New Roman"/>
          <w:b w:val="false"/>
          <w:i w:val="false"/>
          <w:color w:val="000000"/>
          <w:sz w:val="28"/>
        </w:rPr>
        <w:t>
      подпункт 2) изложить в следующей редакции:</w:t>
      </w:r>
    </w:p>
    <w:bookmarkEnd w:id="447"/>
    <w:bookmarkStart w:name="z453" w:id="448"/>
    <w:p>
      <w:pPr>
        <w:spacing w:after="0"/>
        <w:ind w:left="0"/>
        <w:jc w:val="both"/>
      </w:pPr>
      <w:r>
        <w:rPr>
          <w:rFonts w:ascii="Times New Roman"/>
          <w:b w:val="false"/>
          <w:i w:val="false"/>
          <w:color w:val="000000"/>
          <w:sz w:val="28"/>
        </w:rPr>
        <w:t>
      "2) составления прокурором обвинительного акта в отношении нотариуса по уголовному делу;";</w:t>
      </w:r>
    </w:p>
    <w:bookmarkEnd w:id="448"/>
    <w:bookmarkStart w:name="z454" w:id="449"/>
    <w:p>
      <w:pPr>
        <w:spacing w:after="0"/>
        <w:ind w:left="0"/>
        <w:jc w:val="both"/>
      </w:pPr>
      <w:r>
        <w:rPr>
          <w:rFonts w:ascii="Times New Roman"/>
          <w:b w:val="false"/>
          <w:i w:val="false"/>
          <w:color w:val="000000"/>
          <w:sz w:val="28"/>
        </w:rPr>
        <w:t>
      дополнить подпунктом 2-1) следующего содержания:</w:t>
      </w:r>
    </w:p>
    <w:bookmarkEnd w:id="449"/>
    <w:bookmarkStart w:name="z455" w:id="450"/>
    <w:p>
      <w:pPr>
        <w:spacing w:after="0"/>
        <w:ind w:left="0"/>
        <w:jc w:val="both"/>
      </w:pPr>
      <w:r>
        <w:rPr>
          <w:rFonts w:ascii="Times New Roman"/>
          <w:b w:val="false"/>
          <w:i w:val="false"/>
          <w:color w:val="000000"/>
          <w:sz w:val="28"/>
        </w:rPr>
        <w:t>
      "2-1) утверждения прокурором протокола обвинения, протокола ускоренного досудебного расследования,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bookmarkEnd w:id="450"/>
    <w:bookmarkStart w:name="z456" w:id="451"/>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 подпункта 1), абзаца четвертого подпункта 4), подпунктов 5), 6), 7), 8), абзацев третьего и шестого подпункта 10), абзаца третьего подпункта 22), абзаца третьего подпункта 25), подпунктов 30), 31), 32), 33), 34), 35), 36), 37), 38), 39), 80), 81), 82) пункта 2, абзаца четвертого пункта 3 статьи 1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w:t>
      </w:r>
    </w:p>
    <w:bookmarkEnd w:id="451"/>
    <w:bookmarkStart w:name="z457" w:id="452"/>
    <w:p>
      <w:pPr>
        <w:spacing w:after="0"/>
        <w:ind w:left="0"/>
        <w:jc w:val="both"/>
      </w:pPr>
      <w:r>
        <w:rPr>
          <w:rFonts w:ascii="Times New Roman"/>
          <w:b w:val="false"/>
          <w:i w:val="false"/>
          <w:color w:val="000000"/>
          <w:sz w:val="28"/>
        </w:rPr>
        <w:t xml:space="preserve">
      1)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bookmarkEnd w:id="452"/>
    <w:bookmarkStart w:name="z458" w:id="453"/>
    <w:p>
      <w:pPr>
        <w:spacing w:after="0"/>
        <w:ind w:left="0"/>
        <w:jc w:val="both"/>
      </w:pPr>
      <w:r>
        <w:rPr>
          <w:rFonts w:ascii="Times New Roman"/>
          <w:b w:val="false"/>
          <w:i w:val="false"/>
          <w:color w:val="000000"/>
          <w:sz w:val="28"/>
        </w:rPr>
        <w:t>
      2)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bookmarkEnd w:id="453"/>
    <w:bookmarkStart w:name="z459" w:id="454"/>
    <w:p>
      <w:pPr>
        <w:spacing w:after="0"/>
        <w:ind w:left="0"/>
        <w:jc w:val="both"/>
      </w:pPr>
      <w:r>
        <w:rPr>
          <w:rFonts w:ascii="Times New Roman"/>
          <w:b w:val="false"/>
          <w:i w:val="false"/>
          <w:color w:val="000000"/>
          <w:sz w:val="28"/>
        </w:rPr>
        <w:t>
      3) с 1 января 2024 года в отношении дел об иных уголовных правонарушениях, завершенных в форме предварительного следствия.</w:t>
      </w:r>
    </w:p>
    <w:bookmarkEnd w:id="45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