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d302" w14:textId="f30d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национального проекта "Качественное и доступное здравоохранение для каждого гражданина "Здоровая нация"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2021 года № 725. Утратило силу постановлением Правительства Республики Казахстан от 22 сентября 2023 года № 828.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22.09.2023 </w:t>
      </w:r>
      <w:r>
        <w:rPr>
          <w:rFonts w:ascii="Times New Roman"/>
          <w:b w:val="false"/>
          <w:i w:val="false"/>
          <w:color w:val="ff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85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государственного планирования в Республике Казахстан, утвержденной постановлением Правительства Республики Казахстан от 29 ноября 2017 года № 790,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"Качественное и доступное здравоохранение для каждого гражданина "Здоровая нация" (далее – национальный проект).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Центральным, местным исполнительным органам и иным организациям (по согласованию), ответственным за реализацию национального проекта: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национального проекта;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информацию о ходе исполнения национального проекта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2017 года № 790 "Об утверждении Системы государственного планирования в Республике Казахстан".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Нур-Султана, Алматы и Шымкента в установленном законодательством Республики Казахстан порядке обеспечить финансирование мероприятий национального проекта, предусмотренных за счет средств местных бюджетов.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2019 года № 982 "Об утверждении Государственной программы развития здравоохранения Республики Казахстан на 2020 – 2025 годы".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Министерство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 № 725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Национальный проект</w:t>
      </w:r>
      <w:r>
        <w:br/>
      </w:r>
      <w:r>
        <w:rPr>
          <w:rFonts w:ascii="Times New Roman"/>
          <w:b/>
          <w:i w:val="false"/>
          <w:color w:val="000000"/>
        </w:rPr>
        <w:t>"Качественное и доступное здравоохранение для каждого гражданина "Здоровая нация"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Паспорт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проект "Качественное и доступное здравоохранение для каждого гражданина "Здоровая нация"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Цель разработки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качественного и доступного здравоохранения для каждого гражданина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Срок реализации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Ожидаемый социально-экономический эффект, польза для благополучателей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экономический эффект (в качественном и количественном выражении)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частных инвестиций в сферу здравоохранения с 121,5 млрд тенге в 2020 году до 783,3 млрд тенге в 2025 году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около 13 тыс новых рабочих мест (постоянных)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доли отечественной фармацевтической продукции с 17 % в 2020 году до 50 % в 2025 году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социальный эффект (в качественном и/или количественном выражении)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ожидаемой продолжительности жизни граждан с 71,37 лет в 2020 году до 75 лет в 2025 году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удовлетворенности населения качеством медицинских услуг с 53,3 % в 2020 году до 80 % в 2025 году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Объем финансирования, необходимый для реализации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трлн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Наименование разработчика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Наименование государственных органов и организаций, ответственных за реализацию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МОН, МКС, МТСЗН, МИИР, МИОР, МЭГПР, МТИ, МИД, МНЭ, МФ, МВД, МЧС, МЦРИАП, МСХ, МИО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Руководитель Национального проекта Куратор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А.В. – Министр здравоохранения Республики Казахстан Тугжанов Е.Л. – Заместитель Премьер-Министра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1.2 Взаимосвязь с вышестоящими документами Системы государственного планирования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Стратегия 2050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план развития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(общенациональные приоритеты и задачи,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стратегические показатели)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Стратегия национальной безопасности (направление/ ЦИ)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 территориального развития страны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Концепции развития отрасли, сферы (при наличии)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 Обеспечение широкого охвата населения услугами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 Сохранение здоровья беременных женщин и укрепление здоровья детей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 Укрепление кадрового потенциала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Третье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направление.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принципы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гарантии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Ключевые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приоритеты: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предоставление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доступных медицинских услуг.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диагностирование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максимально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широкого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спектра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болезней.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Профилактическая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должна стать основным инструментом в предупреждении заболеваний.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Проработать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детей.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Охватить всех детей в возрасте до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спектром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обслуживания.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Кардинально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улучшить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приоритет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 Повышение доступности и качества медицинских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Cтратегические показатели: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продолжительность жизни при рождении.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Младенческая смертность.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Материнская смертность.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удовлетворенности населения качеством и доступностью медицинских услуг, предоставляемых медицинскими учреждениями.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основной капитал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не утверждена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современной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эпидемиологического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прогнозирования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реагирования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 Переход на современную модель эпидемиологического надзора за инфекционными заболеваниями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Расширение доступа населения к современным и высокоточным лабораторным исследованиям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Третье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принципы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гарантии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приоритет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 Повышение доступности и качества медицинских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 Развитие кадрового потенциала и научной медицины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Cтратегические показатели: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Ожидаемая продолжительность жизни при рождении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не утверждена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лекарственные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изделия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отечественного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 Наращивание научного и кадрового потенциала для фармацевтической и медицинской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Развитие отечественного производства лекарственных средств и медицинских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приоритет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 Развитие кадрового потенциала и научной медицины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Cтратегические показатели: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продолжительность жизни при рождении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не утверждена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ведущего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здоровый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жизни,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массового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 Выбор людей в пользу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 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Третье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принципы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гарантии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Профилактическая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должна стать основным инструментом в предупреждении заболеваний.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 должны стать особой заботой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приоритет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 Формирование здорового образа жизни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Cтратегические показатели: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продолжительность жизни при рождении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не утверждена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показатели результатов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Задача, показатели результата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информации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 за предыдущий год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Оценка на текущий год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 результата (план), по годам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Стратегические показатели: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Ожидаемая продолжительность жизни при рождении до 75 лет в 2025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Младенческая смертность до 7,2 на 1000 родившихся живыми в 2025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Материнская смертность до 10,0 на 100 тыс. родившихся живыми в 2025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Уровень удовлетворенности населения качеством и доступностью медицинских услуг, предоставляемых медицинскими учреждениями, до 80 % в 2025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Инвестиции в основной капитал в здравоохранение до 372,2 % в 2025 году реального роста к уровню 2019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1. Доступная и качественная медицинская помощь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1. Обеспечение широкого охвата населения услугами здравоохранения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Охват сельских населенных пунктов первичной медико-санитарной и консультативно-диагностической помощью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численность населения, охваченного услугами передвижных медицинских комплексов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Ежегодное количество новых и модернизированных объектов здравоохранения, соответствующих мировым стандартам оказания медицинской помощи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Расширение объема медицинской помощи на амбулаторном уровне в общем объеме медицинской помощи в рамках ГОБМП и системе ОСМС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2. Сохранение здоровья беременных женщин и укрепление здоровья детей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Увеличение охвата беременных женщин индивидуальным и междисциплинарным дородовым наблюдением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Увеличение охвата детей до 1 года проактивным наблюдением и скринингами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Увеличение охвата медицинской реабилитацией детей с ограниченными возможностями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3. Укрепление кадрового потенциала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Увеличение количества врачей, обученных в ведущих мировых центрах, в том числе по интенсивной терапии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Увеличение количества образовательных грантов резидентуры по остродефицитным специальностям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2600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2. Формирование современной системы эпидемиологического прогнозирования и реагирования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1. Переход на современную модель эпидемиологического надзора за инфекционными заболеваниями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Удельный вес научно обоснованных систем прогнозирования и реагирования на национальные и глобальные риски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2. Расширение доступа населения к современным и высокоточным лабораторным исследованиям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лабораторий санитарно-эпидемиологической экспертизы, соответствующих международным стандартам в области биобезопасности и оценки соответствия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3. Доступные лекарственные средства и медицинские изделия отечественного производства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1. Наращивание научного и кадрового потенциала для фармацевтической и медицинской промышленности
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Доля аккредитованных лабораторий/центров на соответствие международным стандартам (GLP и ISO-17025)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Количество новых производств по выпуску лекарственных средств и медицинских изделий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Уровень зрелости бенчмаркинга ВОЗ национального регулятора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2. Развитие отечественного производства лекарственных средств и медицинских изделий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лекарственных средств и медицинских изделий отечественного производства на локальном фармацевтическом рынке (в стоимостном выражении)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Доля закупа лекарственных средств и медицинских изделий с местным содержанием через систему единой дистрибуции в рамках ГОБМП и ОСМС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4. Увеличение доли населения, ведущего здоровый образ жизни, и развитие массового спорта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1. Выбор людей в пользу здоровья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Увеличение доли граждан Казахстана, ведущего здоровый образ жизни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Снижение распространенности табакокурения среди населения Казахстана в возрасте от 15 лет (2019 год – 21,5 % по результатам национального исследования GATS, проводимого 1 раз в 5 лет)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Национального исследования (GATS)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3. Снижение заболеваемости ожирением среди детей (0-14 лет)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 населения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2. 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Доведение численности граждан, занимающихся физической культурой и спортом, до 50 % от общего населения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Обеспеченность населения спортивной инфраструктурой на 1 000 человек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3. Доля населения с особыми потребностями, систематически занимающегося физической культурой и спортом, из числа лиц с ограниченными возможностями, не имеющих противопоказаний к занятиям физической культурой и спортом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Социально-экономический эффект, польза для благополучателей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Прогнозные значения по годам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эффект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ожидаемой продолжительности жизни до 75 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удовлетворенности населения качеством медицинских услуг до 80 %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эффект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частных инвестиций в сферу здравоохранения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доли отечественной фармацевтической продукции до 50 %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рабочих мест: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Необходимые ресурсы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задач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Необходимые средства (по годам) млн тг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финансирования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финансирования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внебюджетные средства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1. Доступная и качественная медицинская помощь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Обеспечение широкого охвата населения услугами здравоохранения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514 043,8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689 131,1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747 405,1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1 085 901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3 346 967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2 346 813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915 153,9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Сохранение здоровья беременных женщин и укрепление здоровья детей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9 186,3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34 295,5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 Укрепление кадрового потенциала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2. Формирование современной системы эпидемиологического прогнозирования и реагирования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Переход на современную модель эпидемиологического надзора за инфекционными заболеваниями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Расширение доступа населения к современным и высокоточным лабораторным исследованиям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44 562,3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3. Доступные лекарственные средства и медицинские изделия отечественного производства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Наращивание научного и кадрового потенциала для фармацевтической и медицинской промышленности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Развитие отечественного производства лекарственных средств и медицинских изделий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4. Увеличение доли населения, ведущего здоровый образ жизни, и развитие массового спорта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Выбор людей в пользу здоровья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26 630,7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39 151,8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18 756,5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122 073,8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112 706,3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 по видам источников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345 655,0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575 050,6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745 487,1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817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1 152 814,7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3 636 506,6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2 460 498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209 274,6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966 733,8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185 508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469 087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572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900 703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2 460 498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60 561,7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80 920,8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19 526,9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22 228,5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26 036,7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209 274,6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99 585,4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161 791,8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256 873,0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222 409,1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226 074,5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966 733,8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Распределение ответственности и полномочий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(должностное лицо)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Полномочия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1. Доступная и качественная медицинская помощь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Обеспечение широкого охвата населения услугами здравоохранения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Охват сельских населенных пунктов первичной медико-санитарной и консультативно-диагностической помощью (в т.ч. численность населения, охваченного услугами передвижных медицинских комплексов)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Ежегодное количество новых и модернизированных объектов здравоохранения, соответствующих мировым стандартам оказания медицинской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Расширение объема медицинской помощи на амбулаторном уровне в общем объеме медицинской помощи в рамках ГОБМП и системе ОСМС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вице-министр здравоохранения РК Шоранов М.Е.,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Сохранение здоровья беременных женщин и укрепление здоровья детей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Увеличение охвата беременных женщин индивидуальным и междисциплинарным дородовым наблюдением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Увеличение охвата детей до 1 года проактивным наблюдением и скринингами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Увеличение охвата медицинской реабилитацией детей с ограниченными возможностями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 Укрепление кадрового потенциала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областей, городов Нур-Султана, Алматы и Шымкента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Увеличение количества врачей, обученных в ведущих мировых центрах, в том числе по интенсивной терапии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– реализация, мониторинг, внесение предложений по корректировке, подготовка отчетности;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Увеличение количества образовательных грантов резидентуры по остродефицитным специальностям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2. Формирование современной системы эпидемиологического прогнозирования и реагирования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Переход на современную модель эпидемиологического надзора за инфекционными заболеваниями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вице-министр сельского хозяйства РК Курманов Р.Ж.., вице-министр по чрезвычайным ситуациям РК Кульдиков М.М., вице-министр экологии, геологии и природных ресурсов РК Примкулов А.А.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МЧС, МЭГПР - внесение предложений по корректировке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Удельный вес научно обоснованных систем прогнозирования и реагирования на национальные и глобальные риски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Расширение доступа населения к современным и высокоточным лабораторным исследованиям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вице-министр образования и науки РК Ергалиев К.А.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- внесение предложений по корректировке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лабораторий санитарно-эпидемиологической экспертизы, соответствующих международным стандартам в области биобезопасности и оценки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3. Доступные лекарственные средства и медицинские изделия отечественного производства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Наращивание научного и кадрового потенциала для фармацевтической и медицинской промышленности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вице-министр торговли и интеграции РК Торебаев К.К., вице-министр индустрии и инфраструктурного развития РК Карабаев М.К., вице-министр образования и науки РК Ергалиев К.А., заместитель Министра иностранных дел РК Айдаров А.А., 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МТИ, МОН, МИИР, МИД - внесение предложений по корректировке;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областей, городов Нур-Султана, Алматы и Шымкента – внесение предложений по корректировке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аккредитованных лабораторий/центров на соответствие международным стандартам (GLP и ISO-17025)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вице-министр торговли и интеграции РК Торебаев К.К., вице-министр индустрии и инфраструктурного развития РК Карабаев М.К., вице-министр образования и науки РК Ергалиев К.А., заместитель Министра иностранных дел РК Айдаров А.А., 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МТИ, МИИР, МОН, МИД - внесение предложений по корректировке;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внесение предложений по корректировке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Количество новых производств по выпуску лекарственных средств и медицинских изделий</w:t>
            </w:r>
          </w:p>
          <w:bookmarkEnd w:id="82"/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вице-министр индустрии и инфраструктурного развития РК Карабаев М.К., 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МИИР - внесение предложений по корректировке;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Уровень зрелости бенчмаркинга ВОЗ национального регулятора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Буркитбаев Ж.К.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Развитие отечественного производства лекарственных средств и медицинских изделий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заместитель Министра иностранных дел РК Айдаров А.А., первый вице-министр национальной экономики РК Жаксылыков Т.М., вице-министр индустрии и инфраструктурного развития РК Карабаев М.К., вице-министр цифрового развития, инноваций и аэрокосмической промышленности РК Жамбакин А.С., вице-министр финансов РК Кожахметов Б.Д., 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МИИР, МИД, МТИ, МЦРИАП, МНЭ – внесение предложений по корректировке;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областей, городов Нур-Султана, Алматы и Шымкента – внесение предложений по корректировке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лекарственных средств и медицинских изделий отечественного производства на локальном фармацевтическом рынке (в стоимостном выражении)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первый вице-министр национальной экономики РК Жаксылыков Т.М., заместитель Министра иностранных дел РК Айдаров А.А., 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МНЭ, МИД - внесение предложений по корректировке;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внесение предложений по корректировке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Доля закупа лекарственных средств и медицинских изделий с местным содержанием через систему единой дистрибуции в рамках ГОБМП и ОСМС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первый вице-министр национальной экономики РК Жаксылыков Т.М., 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МНЭ - внесение предложений по корректировке;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4. Увеличение доли населения, ведущего здоровый образ жизни, и развитие массового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Выбор людей в пользу здоровья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первый вице-министр образования и науки РК Каринова Ш.Т., вице-министр информации и общественного развития РК Ойшыбаев К.Б., вице-министр труда и социальной защиты населения РК Биржанов Е.Е., вице-министр экологии, геологии и природных ресурсов РК Примкулов А.А., вице-министр цифрового развития, инноваций и аэрокосмической промышленности РК Жамбакин А.С., вице-министр культуры и спорта РК Дауешов Н.М., 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первый заместитель Министра внутренних дел РК Кожаев М.Ш., первый вице-министр по чрезвычайным ситуациям РК Кульшимбаев И.Д., первый вице-министр индустрии и инфраструктурного развития РК Ускенбаев К.А., вице-министр финансов РК Султангазиев М.Е.,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национальной экономики РК Амрин А.К.,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Шымкента, НПП "Атамекен"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МНЭ, МФ – определение политики в вопросах налогообложения и финансирования;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МТИ – определение политики в вопросах товарооборота, торговли;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МИОР – информационная поддержка;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 – определение политики в развитии физической активности и массового спорта среди населения;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– определение политики по образованию и науке;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МЭГПР – определение политики по вопросам экологии, геологии и природных ресурсов;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МЧС – реализация, внесение предложений по корректировке по вопросам профилактики травматизма, несчастных случаев, чрезвычайных ситуаций;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МЦРИАП – определение политики по вопросам цифровизации;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МИИР – определение политики по вопросам жилищно-коммунального строительства;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– внесение предложений по корректировке;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Нур-Султана, Алматы и Шымкента – исполнение программ и массовый охват населения программами здорового образа жизни;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Атамекен – определение политики в вопросах развития бизнеса, торговли, НПА и защиты прав потребителей и поставщиков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Увеличение доли граждан Казахстана, ведущего здоровый образ жизни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первый вице-министр образования и науки РК Каринова Ш.Т., вице-министр информации и общественного развития РК Ойшыбаев К.Б., вице-министр труда и социальной защиты населения РК Биржанов Е.Е., вице-министр экологии, геологии и природных ресурсов РК Примкулов А.А., вице-министр цифрового развития, инноваций и аэрокосмической промышленности РК Жамбакин А.С., вице-министр культуры и спорта РК Дауешов Н.М.,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внутренних дел РК Кожаев М.Ш., первый вице-министр по чрезвычайным ситуациям РК Кульшимбаев И.Д., первый вице-министр индустрии и инфраструктурного развития РК Ускенбаев К.А., акимы областей, городов Нур-Султана, Алматы и Шымкента, НПП "Атамекен"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 – определение политики в вопросах налогообложения и финансирования;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МТИ – определение политики в вопросах товарооборота, торговли;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МИОР – информационная поддержка;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 – определение политики в развитии физической активности и массового спорта среди населения;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– определение политики по образованию и науке;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МЭГПР – определение политики по вопросам экологии, геологии и природных ресурсов;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МЧС – реализация, внесение предложений по корректировке по вопросам профилактики травматизма, несчастных случаев, чрезвычайных ситуаций;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МЦРИАП – определение политики по вопросам цифровизации;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МИИР – определение политики по вопросам жилищно-коммунального строительства;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– внесение предложений по корректировке;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Нур-Султана, Алматы и Шымкента – исполнение программ и массовый охват населения программами здорового образа жизни;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Атамекен – определение политики в вопросах развития бизнеса, торговли, НПА и защиты прав потребителей и поставщиков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Снижение распространенности табакокурения среди населения Казахстана в возрасте от 15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вице-министр финансов РК Султангазиев М.Е., вице-министр национальной экономики РК Амрин А.К., вице-министр торговли и интеграции РК Казанбаев Е.К., вице-министр информации и общественного развития РК Ойшыбаев К.Б., акимы областей, городов Нур-Султана, Алматы и Шымкента, НПП "Атамекен"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МНЭ, МФ – определение политики в вопросах налогообложения и финансирования;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МТИ – определение политики в вопросах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товарооборота, торговли;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МИОР – информационная поддержка;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Нур-Султана, Алматы и Шымкента – исполнение программ и массовый охват населения программами здорового образа жизни;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– определение политики в вопросах развития бизнеса, торговли, НПА и защиты прав потребителей и поставщиков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Снижение заболеваемости ожирением среди детей (0-14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вице-министр финансов РК Султангазиев М.Е., вице-министр национальной экономики РК Амрин А.К., вице-министр торговли и интеграции РК Казанбаев Е.К., акимы областей, городов Нур-Султана, Алматы и Шымкента, НПП "Атамекен" (по согласованию)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МНЭ, МФ – определение политики в вопросах налогообложения и финансирования;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МТИ – определение политики в вопросах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товарооборота, торговли;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Нур-Султана, Алматы и Шымкента – исполнение программ и массовый охват населения программами здорового образа жизни;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– определение политики в вопросах развития бизнеса, торговли, НПА и защиты прав потребителей и поставщиков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2. 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 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Н.М., вице-министр экологии, геологии и природных ресурсов РК Шалабекова А.Л., 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 – реализация, мониторинг, внесение предложений по корректировке, подготовка отчетности;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МЭГПР - внесение предложений по корректировке;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акиматы областей, городов Нур-Султана, Алматы и Шымкента: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обеспечение развития массового спорта и национальных видов спорта на территории соответствующей административно-территориальной единицы,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создание инфраструктуры для занятий спортом физических лиц, в том числе с учетом доступности для маломобильных групп населения, по месту жительства и в местах массового отдыха,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осуществление сбора, анализа и предоставление уполномоченному органу в области физической культуры и спорта информации по развитию физической культуры и спорта на территории соответствующей административно-территориальной единицы по форме и в сроки, установленные законодательством 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Доведение численности граждан, занимающихся физической культурой и спортом, до 50 % от общего населения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культуры и спорта РК Дауешов Н.М., 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областей, городов Нур-Султана, Алматы и Шымкента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 – реализация, мониторинг, внесение предложений по корректировке, подготовка отчетности;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Нур-Султана, Алматы и Шымкента: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обеспечение развития массового спорта и национальных видов спорта на территории соответствующей административно-территориальной единицы,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создание инфраструктуры для занятий спортом физических лиц, в том числе с учетом доступности для маломобильных групп населения, по месту жительства и в местах массового отдыха,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осуществление сбора, анализа и предоставление уполномоченному органу в области физической культуры и спорта информации по развитию физической культуры и спорта на территории соответствующей административно-территориальной единицы по форме и в сроки, установленные законодательством 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Обеспеченность населения спортивной инфраструктурой на 1 000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Н.М.,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областей, городов Нур-Султана, Алматы и Шымкента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 – реализация, мониторинг, внесение предложений по корректировке, подготовка отчетности;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Нур-Султана, Алматы и Шымкента: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обеспечение развития массового спорта и национальных видов спорта на территории соответствующей административно-территориальной единицы,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создание инфраструктуры для занятий спортом физических лиц, в том числе с учетом доступности для маломобильных групп населения, по месту жительства и в местах массового отдыха,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осуществление сбора, анализа и предоставление уполномоченному органу в области физической культуры и спорта информации по развитию физической культуры и спорта на территории соответствующей административно-территориальной единицы по форме и в сроки, установленные законодательством 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Доля населения с особыми потребностями, систематически занимающегося физической культурой и спортом, из числа лиц с ограниченными возможностями, не имеющих противопоказаний к занятиям физической культурой и спортом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культуры и спорта РК Дауешов Н.М.,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 – реализация, мониторинг, внесение предложений по корректировке, подготовка отчетности;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проведение работы отделов физической культуры и спорта городов и районов совместно с общественными объединениями по спорту среди лиц с ограниченными возможностями, открытие секций по видам спорта среди инвалидов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национальному проекту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"Качественное и доступное 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каждого гражданина "Здоровая нация" </w:t>
            </w:r>
          </w:p>
        </w:tc>
      </w:tr>
    </w:tbl>
    <w:bookmarkStart w:name="z20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План-график</w:t>
      </w:r>
      <w:r>
        <w:br/>
      </w:r>
      <w:r>
        <w:rPr>
          <w:rFonts w:ascii="Times New Roman"/>
          <w:b/>
          <w:i w:val="false"/>
          <w:color w:val="000000"/>
        </w:rPr>
        <w:t>реализации национального проекта "Качественное и доступное здравоохранение для каждого гражданина "Здоровая нация"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</w:tblGrid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завершения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 предыдущего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финансирование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финансирования
</w:t>
            </w:r>
          </w:p>
        </w:tc>
      </w:tr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 на год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% к факту пред.года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Внебюджетные средства
</w:t>
            </w:r>
          </w:p>
        </w:tc>
      </w:tr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Стратегические показатели: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Ожидаемая продолжительность жизни при рождении до 75 лет в 2025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Младенческая смертность до 7,2 на 1000 родившихся живыми в 2025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Материнская смертность до 10,0 на 100 тыс родившихся живыми в 2025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Уровень удовлетворенности населения качеством и доступностью медицинских услуг, предоставляемых медицинскими учреждениями, до 80 % в 2025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Инвестиции в основной капитал в здравоохранение до 372,2 % в 2025 году реального роста к уровню 2019 года
</w:t>
            </w:r>
          </w:p>
        </w:tc>
      </w:tr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1. Доступная и качественная медицинская помощь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широкого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охвата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национальной экономики РК Шаимова А.А., акимы областей, городов Нур-Султана, Алматы и Шымкента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514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043,8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689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131,1 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747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405,1 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1 085 901 млн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3 346 967 млн 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2 346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915 153,9 млн 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Охват сельских населенных пунктов первичной медико-санитарной и консультативно-диагностической помощью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численность населения, охваченного услугами передвижных мобильных комплексов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Открытие фельдшерско-акушерских, медицинских пунктов и врачебных амбулаторий в сельских населенных пунктах, в том числе в опорных и спутниковых селах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директор ДИП МЗ Смагулов Д.М.,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Обеспечение населения, проживающего в отдаленных сельских населенных пунктах медицинскими услугами с привлечением передвижных медицинских комплексов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ДОМП МЗ Дюсенов А.К.,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15 956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067-100,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7113,7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58 245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Оснащение районных больниц современными компьютерными томографами, рентген аппаратами, а также родильных домов, отделений реанимаций и интенсивной терапии, медицинских и фельдшерско-акушерских пунктов, врачебных амбулаторий – необходимым медицинским оборудованием (2019 год – 73%)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директор ДЛП МЗ Джусипов Б.А.,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93 621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93 621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 Организация 25 межрайонных больниц в регионах (организационные мероприятия)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Нур-Султана, Алматы и Шымкента, директор ДОМП МЗ Дюсенов А.К.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Ежегодное количество новых и модернизированных объектов здравоохранения, соответствующих мировым стандартам оказания медицинской помощи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Реализация инвестиционных проектов по строительству не менее 20 современных больниц и 2 научно-инновационных центров, в том числе в рамках государственно-частного партнерства, концессии, в гг. Нур-Султан, Алматы, Шымкент, Туркестан, Петропавловск, Караганда, Актобе, Кокшетау, Усть-Каменогорск, Атырау, Тараз, Кызылорда, Актау, Павлодар, Костанай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Буркитбаев Ж.К., директор ДИП МЗ Смагулов Д.М., и.о. директора Департамента инвестиционной политики МНЭ Есдаулетова А.А., 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курирующие заместители акимов областей, городов Нур-Султана, Алматы и Шымкента,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ФНБ "Самрук-Казына" (по согласованию)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376 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376 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37 046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39 205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76 251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76 251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Строительство и модернизация в регионах не менее 20 объектов, в том числе принятие мер по дальнейшему развитию инфраструктуры республиканских подведомственных организаций МЗ РК (в т.ч. ННОЦ, ННЦТО, РПБСТИН, РКГИОВ)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директор ДИП МЗ Смагулов Д.М.,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22 114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49 751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176 283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 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 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Cоздание постоянных рабочих мест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МИО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Cоздание временных рабочих мест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МИО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12 079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Расширение объема медицинской помощи на амбулаторном уровне в общем объеме медицинской помощи в рамках ГОБМП и системе ОСМС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здравоохранения РК Шоранов М.Е.,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Повышение доступности дорогостоящих медицинских услуг, в том числе на селе, за счет внедрения ОСМС и увеличения квот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здравоохранения РК Шоранов М.Е.,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ДКОСМС МЗ Шайхыбекова Г.Т.,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943 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1 087 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1 227351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1 288 899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1 355 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21 700,3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26 011,7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30 533,8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33 347,6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35 930,4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В 2,5 раза повышение средней заработной платы врачей к средней зарплате в экономике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Нусупова А.Б., директор БД МЗ Абдикаримова Д.А., 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319,9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(размер зарплаты)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415,9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(размер зарплаты)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(размер зарплаты)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(размер зарплаты)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(размер зарплаты)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 (на повышение зарплаты)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 (на повышение зарплаты)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 (на повышение зарплаты)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 (на повышение зарплаты)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тенге (на повышение зарплаты)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1 062 809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(на повышение зарплаты)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067-100,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1 062 809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 (на повышение зарплаты)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 (на повышение зарплаты)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30 782,6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 (на повышение зарплаты)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67732,8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 (на повышение зарплаты)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67732,8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 (на повышение зарплаты)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67732,8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 (на повышение зарплаты)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 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(на повыше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зарплаты)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(на повыше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зарплаты)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Повышение средней заработной платы среднего медицинского персонала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Нусупова А.Б., директор БД МЗ Абдикаримова Д.А., 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 (размер зарплаты)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 (размер зарплаты)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209,9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 (размер зарплаты)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209,9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 (размер зарплаты)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209,9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 (размер зарплаты)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92 439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(на повыше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зарплаты)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067-100,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44297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363 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(на повыше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зарплаты)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беременных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женщин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укрепление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9 186,3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34 295,5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34 295,5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Увеличение охвата беременных женщин индивидуальным и междисциплинарным дородовым наблюдением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Совершенствование индикаторов, стимулирующих качество наблюдения беременных на уровне ПМСП (внесение изменений и дополнений в приказ МЗ РК от 15.12. 2020 г. № ҚР ДСМ -278/2020)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ДОЗМР МЗ Ембергенова М.Х.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Внедрение паспорта здоровья семейных пар (внесение изменений и дополнений в Кодекс РК от 26.12. 2011 г. "О браке (супружестве) и семье" и Кодекс РК от 7.07. 2020 г. "О здоровье народа и системе здравоохранения")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ДОЗМР МЗ Ембергенова М.Х.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3. Раннее активное выявление беременности до 10 недель медицинскими работниками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вице-министр здравоохранения РК Гиният А., директор ДОЗМР МЗ Ембергенова М.Х.,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 Мониторинг индекса здоровья беременных женщин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ДОЗМР МЗ Ембергенова М.Х.,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5. Выделение квот на проведение экстракорпорального оплодотворения (ЭКО) для семей, испытывающих проблемы с репродуктивным здоровьем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ДОЗМР МЗ Ембергенова М.Х.,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Увеличение охвата детей до 1 года проактивным наблюдением и скринингами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Открытие республиканских и региональных центров ранней диагностики для обследования и консультирования детей и беременных, в том числе детей с группами риска и с ограниченными возможностями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ДОЗМР МЗ Ембергенова М.Х., курирующие заместители акимов областей, городов Нур-Султана, Алматы и Шымкента, Фонд "Қамқорлық қоры"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Внедрение современных программ пренатальной диагностики, отвечающих международным стандартам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ДОЗМР МЗ Ембергенова М.Х.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Проведение селективной диагностики на наследственные болезни обмена методом тандемной масс-спектрометрии в пилотном режиме (пилотный проект)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ДОЗМР МЗ Ембергенова М.Х.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пилотный проект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Увеличение охвата медицинской реабилитацией детей с ограниченными возможностями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1. Открытие 8 детских реабилитационных центров и 2 центров раннего вмешательства в регионах 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ДОЗМР МЗ Ембергенова М.Х., курирующие заместители акимов областей, городов Нур-Султана, Алматы и Шымкента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"Қамқорлық қоры"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 Укрепление кадрового потенциала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7 308,8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52 122,2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40 554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Увеличение количества врачей, обученных в ведущих мировых центрах, в том числе по интенсивной терапии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Подготовка врачей в ведущих мировых центрах, в том числе по интенсивной терапии, для службы родовспоможения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ДНЧР МЗ Алдынгуров Д.К.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Увеличение количества образовательных грантов резидентуры по остродефицитным специальностям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2600 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Увеличение количества грантов на подготовку медицинских кадров, в том числе узких и дефицитных специальностей, включая детские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директор ДНЧР МЗ 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Алдынгуров Д.К.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7 309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10 947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39 954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39 954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образовательных грантов МИО на подготовку медицинских кадров в резидентуре по остродефицитным специальностям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792,4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3486,3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7289,6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11 568,3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11 568,3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2. Формирование современной системы эпидемиологического прогнозирования и реагирования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Переход на современную модель эпидемиологического надзора за инфекционными заболеваниями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вице-министр сельского хозяйства РК Курманов Р.Ж. Р.Е., вице-министр по чрезвычайным ситуациям РК Кульдиков М.М., вице-министр экологии, геологии и природных ресурсов РК Примкулов А.А.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Удельный вес научно обоснованных систем прогнозирования и реагирования на национальные и глобальные риски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Создание системы прогнозирования и реагирования по КВИ, вакциноуправляемым, особоопасным и вновь возникающим инфекциям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председатель КСЭК МЗ Есмагамбетова А.С.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cисте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cисте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cисте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cисте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cисте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Создание регуляторных механизмов межведомственного взаимодействия по планированию, координации и мониторингу мер в отношении зоонозных заболеваний, антибиотикорезистентности, биобезопасности и пищевой безопасности (внесение изменений в Кодекс РК от 7.07. 2020 г. "О здоровье народа и системе здравоохранения")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председатель КСЭК МЗ Есмагамбетова А.С., и.о. председателя Комитета ветеринарного контроля и надзора МСХ Абызбаев Б.К., начальник Департамента предупреждения чрезвычайных ситуаций МЧС Амрин Р.Н., председатель Комитета экологического регулирования и контроля МЭГПР Жолдасов З.С.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Создание межведомственного научного кластера по изучению и оценке вновь возникающих и эндемичных инфекционных заболеваний (разработка национального плана исследований)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председатель КСЭК МЗ Есмагамбетова А.С., и.о. председателя Комитета ветеринарного контроля и надзора МСХ Абызбаев Б.К., председатель Комитета экологического регулирования и контроля МЭГПР Жолдасов З.С.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Расширение доступа населения к современным и высокоточным лабораторным исследованиям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вице-министр образования и науки РК Ергалиев К.А.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884,5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3 423,4 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749,4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 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562,3 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млн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682,3 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лабораторий санитарно-эпидемиологической экспертизы, соответствующих международным стандартам в области биобезопасности и оценки соответствия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Оснащение высокотехнологическим оборудованием лабораторий санитарно-эпидемиологической экспертизы с созданием условий биобезопасности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председатель КСЭК МЗ Есмагамбетова А.С.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070-112,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2. Строительство и реконструкция аварийных зданий лабораторий санитарно-эпидемиологической экспертизы 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председатель КСЭК МЗ Есмагамбетова А.С.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 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5 907 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070-112,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 млн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665 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Внедрение новых методов исследования в сфере санитарно-эпидемиологического благополучия населения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председатель КСЭК МЗ Есмагамбетова А.С.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 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 Строительство лаборатории наивысшего уровня безопасности (BSL-4) для работы с опасными и особо опасными патогенами и вирусами на базе РГП на ПХВ "Научно-исследовательский институт проблем биологической безопасности"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науки МОН Курмангалиева Ж.Д.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5. Подготовка и сертификационный курс профессиональных кадров системы санитарно-эпидемиологической экспертизы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председатель КСЭК МЗ Есмагамбетова А.С.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6. Социальная защита отдельных специалистов, работающих с группами патогенности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председатель КСЭК МЗ Есмагамбетова А.С.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070-112,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13 250млн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3. Доступные лекарственные средства и медицинские изделия отечественного производства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Наращивание научного и кадрового потенциала для фармацевтической и медицинской промышленности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вице-министр торговли и интеграции РК Торебаев К.К., вице-министр индустрии и инфраструктурного развития РК Карабаев М.К.,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заместитель Министра иностранных дел РК Айдаров А.А.,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 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 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19 036 млн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 млн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 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аккредитованных лабораторий/центров на соответствие международным стандартам (GLP и ISO-17025)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торговли и интеграции РК Торебаев К.К., вице-министр индустрии и инфраструктурного развития РК Карабаев М.К.,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заместитель Министра иностранных дел РК Айдаров А.А.,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(GLP)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(GLP)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 (GLP)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(GLP)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(ISO-17025)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(ISO-17025)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1. Создание лабораторий/центров для проведения доклинических исследований, в том числе проведения биоаналитической части испытаний биоэквивалентности, аккредитованных на соответствие GLP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председатель КМФК МЗ Байсеркин Б.С., председатель Комитета технического регулирования и метрологии МТИ Абенов А.Д., председатель Комитета индустриального развития МИИР Оспанов И.Е.,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Обучение кадров лабораторий/центров для проведения доклинических исследований, в том числе проведения биоаналитической части испытаний биоэквивалентности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председатель КМФК МЗ Байсеркин Б.С., председатель Комитета технического регулирования и метрологии МТИ Абенов А.Д., председатель Комитета индустриального развития МИИР Оспанов И.Е.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Создание лабораторий/центров для проведения лабораторных и технических испытаний медицинских изделий, аккредитованных по ISO-17025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председатель КМФК МЗ Байсеркин Б.С., председатель Комитета технического регулирования и метрологии МТИ Абенов А.Д.,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 Обучение кадров лабораторий/центров для проведения лабораторных и технических испытаний медицинских изделий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председатель КМФК МЗ Байсеркин Б.С., председатель Комитета технического регулирования и метрологии МТИ Абенов А.Д.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5. Создание научно-исследовательских центров и фармацевтических кластеров (R&amp;D) по разработке инновационных лекарственных средств и медицинских изделий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председатель КМФК МЗ Байсеркин Б.С., председатель Комитета индустриального развития МИИР Оспанов И.Е., председатель Комитета науки МОН Курмангалиева Ж.Д.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Количество новых производств по выпуску лекарственных средств и медицинских изделий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вице-министр индустрии и инфраструктурного развития РК Карабаев М.К.,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1. Внедрение отечественных и зарубежных технологий на производство наукоемких и инновационных лекарственных средств и медицинских изделий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председатель КМФК МЗ Байсеркин Б.С., председатель Комитета индустриального развития МИИР Оспанов И.Е., председатель Комитета науки МОН Курмангалиева Ж.Д.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Привлечение транснациональных компаний из числа ведущих мировых фармацевтических производителей Big Pharma – Top 50 для локализации производства на территории РК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Буркитбаев Ж.К., председатель КМФК МЗ Байсеркин Б.С., председатель комитета индустриального развития МИИР Оспанов И.Е., заместитель Министра иностранных дел РК Айдаров А.А.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3. Уровень зрелости бенчмаркинга ВОЗ национального регулятора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Строительство Центра и лабораторий лекарственных средств и медицинских изделий в г. Нур-Султане для НЦЭЛС КМФК МЗ РК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председатель КМФК МЗ Байсеркин Б.С.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 тенге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8 813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8 813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Cоздание постоянных рабочих мест в фармацевтической и медицинской промышленности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МИО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Развитие отечественного производства лекарственных средств и медицинских изделий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заместитель Министра иностранных дел РК Айдаров А.А., первый вице-министр национальной экономики РК Жаксылыков Т.М., вице-министр индустрии и инфраструктурного развития РК Карабаев М.К.,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цифрового развития, инноваций и аэрокосмической промышленности РК Жамбакин А.С.,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РК Кожахметов Б.Д.,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 городов Нур-Султана, Алматы и Шымкента,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лекарственных средств и медицинских изделий отечественного производства на локальном фармацевтическом рынке (в стоимостном выражении)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первый вице-министр национальной экономики РК Жаксылыков Т.М., заместитель Министра иностранных дел РК Айдаров А.А.,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Формирование пула инвестиционных предложений для привлечения иностранных инвестиций в фармацевтическую отрасль с определением ключевых товарных позиций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председатель КМФК МЗ Байсеркин Б.С., заместитель Министра иностранных дел РК Айдаров А.А., первый вице-министр национальной экономики РК Жаксылыков Т.М.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2. Разработка эффективных механизмов привлечения финансовых средств коммерческих банков и других внебюджетных источников на производство отечественных лекарственных средств и медицинских изделий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национальной экономики РК Жаксылыков Т.М., председатель КМФК МЗ Байсеркин Б.С., МФ, председатель Комитета индустриального развития МИИР Оспанов И.Е.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Доля закупа лекарственных средств и медицинских изделий с местным содержанием через систему единой дистрибуции в рамках ГОБМП и ОСМС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первый вице-министр национальной экономики РК Жаксылыков Т.М.,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Определение, утверждение, мониторинг выполнения целевых индикаторов (KPI) по планированию и обеспеченности регионов лекарственными средствами, медицинскими изделиями в рамках ГОБПМ и ОСМС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директор ДЛП МЗ Джусипов Б.А., МНЭ,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Определение, утверждение и мониторинг выполнения целевых индикаторов (KPI) по местному содержанию при проведении закупок ЛС на региональных уровнях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директор ДЛП МЗ Джусипов Б.А., МНЭ,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Мероприятие 3. Автоматизация закупа лекарственных средств, в том числе интеграция частных аптечных организаций (включая регионы) с ИСЛО для отпуска ЛС по электронным рецептам, в т.ч. в рамках ГОБМП/ОСМС и сооплаты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Буркитбаев Ж.К., директор ДЛП МЗ Джусипов Б.А., МЦРИАП, 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НПП "Атамекен" (по согласованию)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 тестирования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4. Увеличение доли населения, ведущего здоровый образ жизни, и развитие массового 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Выбор людей в пользу здоровья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первый вице-министр образования и науки РК Каринова Ш.Т., вице-министр информации и общественного развития РК Ойшыбаев К.Б., вице-министр труда и социальной защиты населения РК Биржанов Е.Е., вице-министр экологии, геологии и природных ресурсов РК Примкулов А.А., вице-министр цифрового развития, инноваций и аэрокосмической промышленности РК Жамбакин А.С., вице-министр культуры и спорта РК Дауешов Н.М., 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внутренних дел РК Кожаев М.Ш., первый вице-министр по чрезвычайным ситуациям РК Кульшимбаев И.Д., первый вице-министр индустрии и инфраструктурного развития РК Ускенбаев К.А., вице-министр финансов РК Султангазиев М.Е., вице-министр национальной экономики РК Амрин А.К.,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Шымкента, НПП "Атамекен" (по согласованию)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1 376,5 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1 863,5 млн тенге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2 877,2 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5 197,7 млн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6 134,9 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17 449,8 млн 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15 889,1 млн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Увеличение доли граждан Казахстана, ведущего здоровый образ жизни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первый вице-министр образования и науки РК Каринова Ш.Т., вице-министр информации и общественного развития РК Ойшыбаев К.Б., вице-министр труда и социальной защиты населения РК Биржанов Е.Е., вице-министр экологии, геологии и природных ресурсов РК Примкулов А.А., вице-министр цифрового развития, инноваций и аэрокосмической промышленности РК Жамбакин А.С., вице-министр культуры и спорта РК Дауешов Н.М., 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внутренних дел РК Кожаев М.Ш., первый вице-министр по чрезвычайным ситуациям РК Кульшимбаев И.Д., первый вице-министр индустрии и инфраструктурно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развития РК Ускенбаев К.А., акимы областей, городов Нур-Султана, Алматы и Шымкента, НПП "Атамекен" (по согласованию)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Проведение исследования по определению распространенности факторов риска неинфекционных заболеваний по методике ВОЗ "STEPS", анализ и принятие мер по снижению распространенности факторов риска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001-103,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Обеспечение доступности молодежных центров здоровья к услугам по вопросам психического и репродуктивного здоровья подростков и молодежи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 курирующие заместители акимов областей, городов Нур-Султана, Алматы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Шымкента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314 102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533 973 чел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чел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чел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1376,5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1789,5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2684,2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4563,1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5475,8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Расширение доступа населения к информации о репродуктивном здоровье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070-104,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 Внедрение проекта "Здоровые города, регионы"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курирующие заместители акимов областей, городов Нур-Султана, Алматы и Шымкента, Директор ДОМП МЗ Дюсенов А.К.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070-104,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5. Внедрение проекта "Школы, способствующие укреплению здоровья"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курирующие заместители акимов областей, городов Нур-Султана, Алматы и Шымкента, директор ДОМП МЗ Дюсенов А.К., 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дошкольного и среднего образования МОН Каримова Г.Р.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070-104,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6. Внедрение проекта "Здоровые университеты"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высшего и послевузовского образования МОН Тойбаев А.Ж.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070-104,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7. Разработка и внедрение программ "Здоровая осанка", "Здоровое зрение" для детей дошкольного и школьного возраста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 председатель Комитета дошкольного и среднего образования МОН Каримова Г.Р.,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8. Проведение исследования по употреблению психоактивных веществ (ПАВ) среди молодежи по методологии проекта Европейского школьного обследования по алкоголю и наркотикам с последующей разработкой и внедрением программ профилактики и диагностики рисков вовлечения молодежи в зависимость от ПАВ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 директор Департамента высшего и послевузовского образования МОН Тойбаев А.Ж.,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9. Организация мероприятий по поддержанию здорового образа жизни среди граждан старшего поколения, в том числе вовлечение в занятия физической культурой и спортом, а также формированию устойчивой мотивации к активному долголетию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делам спорта и физической культуры МКС Сапиев С.Ж.,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10. Создание электронной платформы Е-ЗОЖ для продвижения новых принципов здорового образа жизни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 директор Департамента цифровой трансформации МЦРИАП Бажаева Н.А., курирующие заместители акимов областей, городов Нур-Султана, Алматы и Шымкента, НПП "Атамекен" (по согласованию)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070-104,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11. Повышение грамотности населения по вопросам здоровья, в том числе: реализация телепроектов по пропаганде здорового образа жизни и охране здоровья в СМИ и социальных сетях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Ойшыбаев К.Б., директор Департамента по взаимодействию со СМИ МИОР Токеев Ч.Б., директор ДОМП Дюсенов А.К.,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070-104,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12. Проведение информационно – разъяснительной работы среди населения Республики Казахстан по профилактике: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травматизма (падение, утопление, выпадение из окон детей);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табака, алкоголя, ПАВ;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активности;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правильное питание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 по взаимодействию со СМИ МИОР Токеев Ч.Б., директор Департамента высшего и послевузовского образования МОН Тойбаев А.Ж., первый заместитель Министра внутренних дел РК Кожаев М.Ш., и.о. председателя Комитета административной полиции МВД Милюк А.К., председатель Комитета по гражданской обороне и войсковым частям МЧС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Сыздыков Б.М.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мероприятий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мероприятий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мероприятий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мероприятий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Снижение распространенности табакокурения среди населения Казахстана в возрасте от 15 лет (2019 год – 21,5% по результатам национального исследования GATS, проводимого 1 раз в 5 лет)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РК Султангазиев М.Е., вице-министр национальной экономики РК Амрин А.К., вице-министр торговли и интеграции РК Казанбаев Е.К., вице-министр информации и общественного развития РК Ойшыбаев К.Б., курирующие заместители акимов областей, городов Нур-Султана, Алматы и Шымкента,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1. Поэтапное повышение акциза на табачные изделия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РК Амрин А.К., директор Департамента налоговой и таможенной политики МНЭ Сагнаев Е.Е., директор Департамента налогового и таможенного законодательства МФ Айсин С.У., директор ДОМП МЗ Дюсенов А.К., директор Департамента внутренней торговли МТИ Толешов М.Б, НПП "Атамекен"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Проведение глобального опроса детей 13-15 лет и взрослых о потреблении табачных изделий (Global Youth Tobacco Study и Global Adult Tobacco Study) для оценки реализуемых мероприятий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дошкольного и среднего образования МОН Каримова Г.Р.,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070-104,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001-103,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Реализация комплекса мер по сокращению потребления табачных изделий (внедрение 100 % бездымной среды в обществе, контроль за рекламой, запретом курения в общественных местах и другие)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налоговой и таможенной политики МНЭ Сагнаев Е.Е., директор Департамента налогового и таможенного законодательства МФ Айсин С.У., директор Департамента внутренней торговли МТИ Толешов М.Б., директор Департамента по взаимодействию со СМИ МИОР Токеев Ч.Б.,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 тенге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070-104,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Снижение заболеваемости ожирением среди детей (0-14 лет)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финансов РК Султангазиев М.Е., вице-министр национальной экономики РК Амрин А.К., вице-министр торговли и интеграции РК Казанбаев Е.К., акимы областей, городов Нур-Султана, Алматы и Шымкента, НПП "Атамекен"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 населения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 населения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 населения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тыс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 населения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Введение акциза на сахаросодержащие напитки (в эквиваленте цены 0,5 бутылки ССН – 200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РК Амрин А.К., директор Департамента налоговой и таможенной политики МНЭ Сагнаев Е.Е.,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налогового и таможенного законодательства МФ Айсин С.У., директор ДОМП МЗ Дюсенов А.К., директор Департамента внутренней торговли МТИ Толешов М.Б, НПП "Атамекен"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Разработка национального профиля питательных веществ для ранжирования продуктов питания в соответствии с их составом с целью профилактики неинфекционных заболеваний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рекомендация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Развитие сети предприятий по здоровому питанию "Здоровые столовые", "Здоровые кафетерии", "Здоровое бистро", "Здоровые магазины"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курирующие заместители акимов областей, городов Нур-Султана, Алматы и Шымкента, 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 Разработка и внедрение методических рекомендаций по содержанию соли в продуктах питания и готовой пищевой продукции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рекомендация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5. Разработка и внедрение методических рекомендаций по цветовой маркировке пищевой продукции, информирующей о пищевой ценности, а также позволяющей определить содержание критически значимых для здоровья пищевых веществ, с учетом суточной нормы потребления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"Атамекен"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методическая рекомендация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6. Стимулирование отечественных производителей органического сельского хозяйства в целях оздоровления населения, производства безопасных для здоровья человека продуктов питания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сельского хозяйства РК Курманов Р.Ж, директор Департамента агропродовольственных рынков МСХ Тулеутаев Е.Д., курирующие заместители акимов областей, городов Нур-Султана, Алматы и Шымкента, НПП "Атамекен"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7. Проведение эпидемиологического исследования по эпидемиологическому надзору за детским ожирением в рамках инициативы ВОЗ "СОSI"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8. Проведение исследования по факторам образа жизни школьников, влияющих на их физическое и психическое здоровье, и внедрение приоритетных мер по формированию профилактической среды среди школьников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2. Создание для всех категорий и групп населения условий для занятий физической культурой и массовым спортом, 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повышение уровня обеспеченности населения объектами спорта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культуры и спорта РК Дауешов Н.М., 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экологии, геологии и природных ресурсов РК Шалабекова А.Л., акимы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122 073,8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9 367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Доведение численности граждан, занимающихся физической культурой и спортом, до 50 % от общего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культуры и спорта РК Дауешов Н.М., 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Открытие спортивных секций во всех областях, городах республиканского значения, столице и крупных районных центрах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 спортивных секций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127 500 спортивных секций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спортивных секций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 спортивных секций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128 100 спортивных секций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Введение должности инструктора по спорту в каждом сельском округе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Увеличение количества детско-подростковых (ДПК) и детско-юношеских клубов физической подготовленности (ДЮКФП) до 1000 с охватом опорных сел (2020 год – 579 ДПК, 107 ДЮКФП)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ДЮКФП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ДЮКФП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ДЮКФП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ДЮКФП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ДЮКФП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204,8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 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1 036,3 млн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036,3 млн тенге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 Создание туристских маршрутов (пеших, конных, велосипедных) на территории государственных национальных природных парков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культуры и спорта РК Дауешов Н.М., 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и.о. председателя Комитета индустрии туризма МКС Сакенов А.М., заместитель председателя Комитета лесного хозяйства и животного мира МЭГПР Тургамбаев Д.Г.,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 маршрутов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 маршрутов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 маршрутов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 маршрутов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 маршрутов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 маршрутов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Обеспеченность населения спортивной инфраструктурой на 1 000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Увеличение количества спортивных сооружений, в том числе: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физкультурно-оздоровительных комплексов (ФОК);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плавательных бассейнов (ПБ);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спортивных сооружений, а также создание инфраструктуры в шаговой доступности для физической активности - безопасные беговые и велосипедные дорожки, спортивные зоны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41 352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сооружений, 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42 552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сооружений, 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43 748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сооружений, 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44 958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сооружений, 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46 150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сооружений, 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ПБ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ПБ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ПБ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ПБ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ПБ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9 209 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9 209 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Доля населения с особыми потребностями, систематически занимающегося физической культурой и спортом, из числа лиц с ограниченными возможностями, не имеющих противопоказаний к занятиям физической культурой и спортом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1. Создание в спортивных комплексах условий для занятия спортом для взрослых и детей с особыми потребностями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2. Проведение республиканских соревнований по видам спорта среди лиц с ограниченными возможностями, не имеющих противопоказаний к занятиям физической культурой и спортом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культуры и спорта РК Дауешов Н.М., 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по делам спорта и физической культуры МКС Сапиев С.Ж.,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 тенге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345 655,0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575 050,6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745 487,1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817 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 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1 152 814,7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3 636 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2 460 498 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209 274,6 млн тенге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966 733,8 млн 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185 508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 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469 087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572 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900 703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2 460 498 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60 561,7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80 920,8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19 526,9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22 228,5 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26 036,7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209 274,6 млн 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99 585,4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161 791,8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256 873,0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222 409,1 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226 074,5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966 733,8 млн 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Расшифровка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аббревиатур:</w:t>
      </w:r>
    </w:p>
    <w:bookmarkEnd w:id="8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ДОЗМР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охраны здоровья матери и ребенка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департамент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ВБС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ДНЧР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науки и человеческих ресурсов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лекарственной политики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"Лекарственное обеспечение"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НЦЭЛС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на ПХВ "Национальный центр экспертизы лекарственных средств и медицинских изделий" 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организация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инвестиционной политики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инвестиционных затрат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социальное медицинское страхование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ДКОСМС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ОСМС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организации медицинской помощи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ПМСП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медико-санитарная помощь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КМФК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акт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психоактивные вещества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КСЭК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санитарно-эпидемиологического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объем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