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601e" w14:textId="7156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"Сильные регионы - драйвер развития страны"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729. Утратило силу постановлением Правительства Республики Казахстан от 22 сентября 2023 года № 828.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"Сильные регионы - драйвер развития страны" (далее - национальный проект).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реализации национального проекта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 "Сильные регионы - драйвер развития страны"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"Сильные регионы - драйвер развития страны"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Цель разработки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комфортной среды проживания граждан за счет обеспечения равного доступа населения к базовым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услугам, улучшения жилищно-коммунальных условий и развития жилищного строительства, а также обеспечения транспортной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связанности и повышения транспортно-транзитного потенциала страны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Срок реализации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экономический эффект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ВРП столицы, городов республиканского значения ежегодно на 3,9 %;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транзитных грузопотоков с 22,7 до 30 млн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улучшение позиций Казахстана: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 62 до 49 в Глобальном рейтинге конкурентоспособности ВЭФ по показателю "Инфраструктура";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 71 до 50 в рейтинге Всемирного Банка по показателю "Эффективность логистики" (LPI);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491,1 тысячи рабочих мест,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 тысячи постоянных рабочих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 тысячи временных рабочих мест.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социальный эффект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Увеличение уровня урбанизации с 59,1 % до 62,6 %;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численности населения в агломерациях и областных центрах (а также в городе Семее) ежегодно на 1,7 %;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привлечение в СНП более 21 тысячи специалистов в области здравоохранения, образования, социального обеспечения,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спорта и агропромышленного комплекса, а также государственных служащих аппаратов акимов сел, поселков,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улучшения жилищных условий 236,7 тысячи семей за счет всех источников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100 % доступа к услугам водоснабжения в городах;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100 % доступа к услугам водоснабжения в селах;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повышение уровня занятости переселенцев и қандасов, в том числе с развитием предпринимательской инициативы с 79 % до 87 %.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Объем финансирования, необходимый для реализации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2021 - 2025 годы - 7 567 408 245,0 тысячи тенге: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- 4 022 143 962,0 тысячи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 - 785 759 418,8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- 2 759 504 864,2 тысячи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разработчика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Наименования государственных органов и организаций, ответственных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национальной экономики Республики Казахстан, Министерство индустрии и инфраструктурного развития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Министерство финансов Республики Казахстан, Министерство сельского хозяйства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информации и общественного развития Республики Казахстан, Министерство экологии, геологии и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Министерство труда и социальной защиты населения Республики Казахстан, акиматы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Нур-Султана, Алматы и Шымкента, АО "ФНБ "Самрук-Қазына" (по согласованию), НПП РК "Атамекен"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"КазЦентр ЖКХ" (по согласованию), АО "НУХ "Байтерек" (по согласованию), АО "ЖССБ "Отбасы банк"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"КЖК" (по согласованию), АО "НК "КазАвтоЖол" (по согласованию), АО "НК "КТЖ"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"Международный аэропорт Алматы" (по согласованию), АО "Международный аэропорт Костанай"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"SCAT" (по согласованию), СПК "Aqjaiyq" (по согласованию), АО "ФРП"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"АМТП" (по согласованию), АО "Администрация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финансового центра "Астана" (по согласованию), АО "ААК"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Руководитель и куратор национального проекта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- Министр национальной экономики Республики Казахстан Иргалиев А.А.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Куратор - Заместитель Премьер-Министра Республики Казахстан Скляр Р.В. 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Взаимосвязь с вышестоящими документами Системы государственного планирования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развития Республики Казахстан до 2050 года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(общенациональные приоритеты и задачи,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стратегические показатели)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национальной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(направление/целевой индикатор)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территориального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страны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Концепции развития отрасли, сферы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наличии)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Комплексное развитие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III. "Стратегия "Казахстан-2050" - новый политический курс для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Казахстана в быстро меняющихся исторических условиях"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Новые принципы социальной политики - социальные гарантии и личная 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Общенациональный приоритет 10.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Сбалансированное территориальное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Территориальная целостность и пространственное развитие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урбанизации на конец года",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 населения к услугам водоснабжения в городах и СНП",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удовлетворенности качеством работы МИО".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 Реализация концепции "Smart City" ("Умный город").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7. "Зеленая" экономика и охрана окружающей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Принципы, подходы и направления территориального развития. Подраздел 2.2. Подходы и направления Плана территориального развития.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Подход 2. Снижение разрывов в базовых государственных услугах между регионами.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"Увеличение доступа населения к услугам водоснабжения в городах",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"Увеличение доступа населения к услугам водоснабжения в СНП",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"Увеличение доступа населения к услугам водоотведения в городах".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"Жайлы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III. "Стратегия "Казахстан-2050" - новый политический курс для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Казахстана в быстро меняющихся исторических условиях"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принципы социальной политики - социальные гарантии и личная 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Общенациональный приоритет 1. Справедливая социальная политика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Обеспечение социального благополучия.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"Доступность жилья",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"Инвестиции в основной капитал, % реального роста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2019 года (Строительство)",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"Производительности труда, % прироста от уровня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в ценах 2019 года (Строительство)".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 приоритет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Сбалансированное территориальное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Территориальная целостность и пространственное развитие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Обеспечение внешней и внутренней связанности.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внутренней транспортной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III. "Стратегия "Казахстан-2050" - новый политический курс для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Казахстана в быстро меняющихся исторических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Общенациональный приоритет 10. Сбалансированное территориальное развитие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Территориальная целостность и пространственное развитие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Обеспечение внешней и внутренней связанности.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Принципы, подходы и направления территориального развития. Подраздел 2.2. Подходы и направления Плана территориального развития.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 3. Обеспечение межрегиональной территориальной связанности.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"Доля автомобильных дорог областного и районного значения в хорошем и удовлетворительном состоянии".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связанности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III. "Стратегия "Казахстан-2050" - новый политический курс для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Казахстана в быстро меняющихся исторических условиях"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Общенациональный приоритет 8.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диверсифицированной и инновационной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8. Реформирование транспортно-логистического сектора и улучшение связанности.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 приоритет 10. Сбалансированное территориальное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Территориальная целостность и пространственное развитие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Обеспечение внешней и внутренней связанности.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Принципы, подходы и направления территориального развития. Подраздел 2.2. Подходы и направления Плана территориального развития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 3. Обеспечение межрегиональной территориальной связанности.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Задача, показатели результата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2020 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результата (план),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урбанизации на конец 2025 года - 62,6 %",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"Доступность жилья на конец 2025 года - 0,44 (отношение среднедушевых доходов населения на среднюю стоимость 1 кв.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(продажа нового жилья (квартиры в многоквартирных домах)",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труда, % прироста от уровня 2019 года в ценах 2019 года (Строительство) на конец 2025 года - 42,6 %",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"Инвестиции в основной капитал, % реального роста к уровню 2019 года (Строительство) на конец 2025 года - 22,1 %",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 населения к услугам водоснабжения в городах и СНП на конец 2025 года - 100 %",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"Увеличение доступа населения к услугам водоотведения в городах на конец 2025 года - 100 %",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удовлетворенности качеством работы МИО на конец 2025 года - 80 %".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устойчивого развития: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11, показатель 11.1.1 "Количество проживающих в аварийных домах на конец 2025 года - 19 764 человек"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жителей, проживающих на окраинах городов Нур-Султана, Алматы, Шымкента, дорогами, инженерными сетями и социальными объектами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77 %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Снижение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износа инженерной и транспортной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моно- и малых городах, входящих в состав ФУР, приграничных малых городах,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моногородах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численностью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тысяч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МИО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инженерной и транспортной инфраструктуры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модернизированных опорных и спутниковых СНП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СНП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Количество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поселков, сельских округов, получивших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приобретение или строительство жилья, прибывших для работы и проживания в сельские населенные пункты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Количество переселенцев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межрегиональной трудовой мобильности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(Юг-Север)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6. Количество соотечественников (кандасов), переехавших в Республику Казахстан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7. Обеспечение доступа населения к услугам водоснабжения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8. Уровень очистки сточных вод в городах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9. Уровень обеспеченности общедомовыми приборами учета тепла и воды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"Жайлы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үй"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Общая площадь введенных в эксплуатацию жилых зданий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кв.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официальная статистическая информация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 (фактическая стоимость строительства введенных в эксплуатацию объектов),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квартир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квартир во введенных в эксплуатацию жилых домах)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показатели, показатели вышестоящих документов Системы государственного планирования: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"Доля автомобильных дорог областного и районного значения в хорошем и удовлетворительном состоянии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2025 года - 95 %"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автомобильных дорог республиканского значения в нормативном состоянии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автомобильных дорог местного значения в нормативном состоянии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МИО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Шымкента, 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автомобильных дорог, обеспеченных объектами придорожного сервиса в соответствии с национальным стандартом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Рост объема транзита через территорию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тонн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контейнеров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ДФЭ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контейнеропотока в Транскаспийском направлении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ДФЭ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Модернизация наземной инфраструктуры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5-ти аэропортов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 Костанайской, Кызылордин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Алматы и Шымкента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Восстановление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аэродромов местных воздушных линий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Восточно-Казахстанской, Западно-Казахстанской,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Костанайской, Туркестанской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Доля железнодорожного подвижного состава (пассажирских вагонов) со сроком эксплуатации свыше 25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 Снижение износа технического флота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7. Снижение доли риска возникновения гидродинамических происшествий на судоходных шлюзах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уровня урбанизации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конец года)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численности населения в агломерациях и областных центрах (а также в г. Семей)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 СНП специалистов в области здравоохранения, образования, социального обеспечения, культуры, спорта и агропромышленного комплекса, а также государственных служащих аппаратов акимов сел, поселков, сельских округов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улучшения жилищных условий населения за счет всех источников финансирования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семей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услугам водоснабжения в городах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услугам водоснабжения в селах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занятости переселенцев и кандасов, в том числе с развитием предпринимательской инициативы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ВРП столицы, городов республиканского значения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в рамках проекта "Ауыл - Ел бесігі",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проектам развития жилищно-коммунальной инфраструктуры,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проектам развития жилищного строительства,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развитию внутренней транспортной сети,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 по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связанности территорий,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транзитных грузопотоков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Казахстана в Глобальном рейтинге конкурентоспособности ВЭФ по показателю "Инфраструктура"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Казахстана в рейтинге Всемирного Банка по показателю "Эффективность логистики" (LPI) (рассчитывается раз в 2 года)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тысяч тенге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Комплексное развитие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383 314 720,8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407 681 350,0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392 060 844,0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334 862 243,0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459 011 422,0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1 976 930 579,8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1 405 395 351,0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241 516 418,8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"Жайлы тұрғын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484 367 189,0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514 236 186,1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232 949 793,6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335 732 083,5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383 663 388,0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1 950 948 640,2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910 951 586,0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1 039 997 054,2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внутренней транспортной сети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579 999 261,0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578 561 694,0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186 485 039,0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344 099 060,0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438 833 867,0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2 127 978 921,0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1 491 917 921,0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524 463 000,0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111 598 000,0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связанности территорий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30 602 230,0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292 678 063,0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537 125 025,0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330 154 893,0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320 989 893,0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1 511 550 104,0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213 879 104,0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19 780 000,0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1 277 891 000,0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1 478 283 400,8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1 793 157 293,1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1 348 620 701,6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1 344 848 279,5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1 602 498 570,0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7 567 408 245,0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785 759 418,8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2 759 504 864,2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1 083 101 174,0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888 585 153,0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482 099 686,0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653 283 301,0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915 074 648,0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195 712 018,8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195 447 000,0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94 386 400,0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151 781 000,0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148 433 000,0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785 759 418,8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785 759 418,8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199 470 208,0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709 125 140,1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772 134 615,6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539 783 978,5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538 990 922,0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2 759 504 864,2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2 759 504 864,2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Охват жителей, проживающих на окраинах городов Нур-Султана, Алматы, Шымкента, дорогами, инженерными сетями и социальными объектами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Абдыкадыров А.Е.,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Акмолинской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- реализация, мониторинг, внесение предложений по корректировке, подготовка отчетности.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Снижение износа инженерной и транспортной инфраструктуры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моно- и малых городах, входящих в состав ФУР, приграничных малых городах, а также в моногородах с численностью населения более 50 тысяч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 Абдыкадыров А.Е., акимы областей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- реализация, мониторинг, внесение предложений по корректировке, подготовка отчетности.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модернизированных опорных и спутниковых СНП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Абдыкадыров А.Е., акимы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- реализация, мониторинг, внесение предложений по корректировке, подготовка отчетности.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Количество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поселков, сельских округов, получивших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приобретение или строительство жилья, прибывших для работы и проживания в сельские населенные пункты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 Абдыкадыров А.Е.,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- реализация, мониторинг, внесение предложений по корректировке, подготовка отчетности.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Количество переселенцев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межрегиональной трудовой мобильности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(Юг-Север)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 Сарбасов А.А,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акиматы - реализация, мониторинг, внесение предложений по корректировке, подготовка отчетности.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6. Количество соотечественников (кандасов), переехавших в Республику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 Сарбасов А.А,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акиматы - реализация, мониторинг, внесение предложений по корректировке, подготовка отчетности.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7. Обеспечение доступа населения к услугам водоснабжения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индустрии и инфраструктурного развития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 Абдыкадыров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экологии, геологии и природных ресурсов Республики Казахстан Кожаниязов С.С.,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МЭГПР, акиматы - реализация, мониторинг, внесение предложений по корректировке, подготовка отчетности.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8. Уровень очистки сточных вод в городах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индустрии и инфраструктурного развития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 Абдыкадыров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акиматы -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реализация, мониторинг, внесение предложений по корректировке, подготовка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9. Уровень обеспеченности общедомовыми приборами учета тепла и воды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индустрии и инфраструктурного развития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акиматы -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реализация, мониторинг, внесение предложений по корректировке, подготовка отчетности.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"Жайлы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Общая площадь введенных в эксплуатацию жилых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индустрии и инфраструктурного развития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 Абдыкадыров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 Курманов Р.Ж.,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информации и общественного развития Республики Казахстан Умаров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МСХ, МИОР, акиматы - реализация, мониторинг, внесение предложений по корректировке, подготовка отчетности.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внутренней транспортной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Доля автомобильных дорог республиканского значения в нормативном состоянии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автомобильных дорог местного значения в нормативном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- реализация, мониторинг, внесение предложений по корректировке, подготовка отчетности.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автомобильных дорог,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обеспеченных объектами придорожного сервиса в соответствии с национальным стандартом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Камалиев Б.С.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связанности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Рост объема транзита через территорию Республики Казахстан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Камалиев Б.С.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контейнеров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контейнеропотока в Транскаспийском направлении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Камалиев Б.С.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Модернизация наземной инфраструктуры 5-ти аэропортов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Костанайской, Западно-Казахстанской, Кызылординской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МИИР - реализация, мониторинг, внесение предложений по корректировке, подготовка отчетности.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Восстановление 8-ми аэродромов местных воздушных линий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Восточно-Казахстанской,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Карагандинской, Костанайской, Туркестанской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МИИР - реализация, мониторинг, внесение предложений по корректировке, подготовка отчетности.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5. Доля железнодорожного подвижного состава (пассажирских вагонов) со сроком эксплуатации свыше 25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 Снижение износа технического флота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Камалиев Б.С.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7. Снижение доли риска возникновения гидродинамических происшествий на судоходных шлюзах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Камалиев Б.С.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- реализация, мониторинг, внесение предложений по корректировке, подготовка отчетности.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непосредственное руководство, принимает необходимые административные и управленческие решения для достижения запланированных результатов. Обеспечивает достижение показателей.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"Сильные регионы - драйвер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страны"</w:t>
            </w:r>
          </w:p>
        </w:tc>
      </w:tr>
    </w:tbl>
    <w:bookmarkStart w:name="z29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по реализации национального проекта "Сильные регионы - драйвер развития страны"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финансирование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(тысячи тенге)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к факту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Стратегические показатели: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урбанизации на конец 2025 года - 62,6 %",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"Доступность жилья на конец 2025 года - 0,44 (отношение среднедушевых доходов населения на среднюю стоимость 1 кв.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(продажа нового жилья (квартиры в многоквартирных домах)",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труда, % прироста от уровня 2019 года в ценах 2019 года (Строительство) на конец 2025 года - 42,6 %",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"Инвестиции в основной капитал, % реального роста к уровню 2019 года (Строительство) на конец 2025 года - 22,1 %",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 населения к услугам водоснабжения в городах и СНП на конец 2025 года - 100 %",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"Увеличение доступа населения к услугам водоотведения в городах на конец 2025 года - 100 %",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"Уровень удовлетворенности качеством работы МИО на конец 2025 года - 80 %"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устойчивого развития: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11, показатель 11.1.1 "Количество проживающих в аварийных домах на конец 2025 года - 19 764 человек"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Комплексное развитие инфрастру+ктуры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экологии, геологии и природных ресурсов РК Кожаниязов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275 377 228,0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383 314 720,8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407 681 350,0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392 060 844,0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334 862 243,0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459 011 422,0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1 976 930 579,8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1 405 395 351,0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241 516 418,8 тысячи тенге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Охват жителей, проживающих на окраинах городов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Алматы, Шымкента, дорогами, инженерными сетями и социальными объектами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 тысячи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 тысячи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 тысячи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 тысячи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 тысячи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 тысячи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166 975 000,0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151 755 000,0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окраин городов Нур-Султана, Алматы, Шымкента дорогами, инженерными сетями и социальными объектами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ДРР МНЭ Жамбайбек Д.К.,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Акмолинской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бюджет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инвестиционных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инвестиционный проект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075 225,0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34 975 000,0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166 975 000,0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151 755 000,0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Снижение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износа инженерной и транспортной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моно- и малых городах, входящих в состав ФУР, приграничных малых городах,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моногородах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численностью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тысячи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Абдыкадыров А.Е.,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75 000 000,0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 транспортной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моно- и малых городах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ДРР МНЭ Жамбайбек Д.К.,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9 982 803,0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18 700 000,0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75 000 000,0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"якорных" инвестиционных проектов в моно-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малых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Абдыкадыров А.Е.,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ДРР МНЭ Жамбайбек Д.К.,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якорных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якорных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якорных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якорных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Количество модернизирован-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опорных и спутниковых СНП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СНП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СНП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222,2 %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СНП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СНП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СНП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СНП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572 593 243,0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494 993 243,0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77 600 000,0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опорных и спутниковых сел в рамках проекта "Ауыл - Ел бесігі" в целях соответствия Системе региональных стандартов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ДРР МНЭ Жамбайбек Д.К.,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заместители акимов областей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80 619 200,0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116 593 243,0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75 000 000,0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80 000 000,0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103 000 000,0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198 000 000,0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572 593 243,0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494 993 243,0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77 600 000,0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Количество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поселков, сельских округов, получивших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на приобретение или строительство жилья, прибывших для работы и проживания в сельские населенные пункты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специалистов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специалиста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специалиста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110 000 000,0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110 000 000,0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строительство и приобретение жилья специалистам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образования, 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 комплекса, государственным служащим аппаратов акимов сел, поселков, сельских округов, прибывшим для работы и прожи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вания в сельские населенные пункты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Абдыкадыров А.Е.,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ДРР МНЭ Жамбайбек Д.К.,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110 000 000,0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переселенцев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межрегиональнойтрудовой мобильности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(Юг-Север)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труда и социальной защиты населения РК Сарбасов А.А,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тысячи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тысячи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46 701 306,0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46 701 306,0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межрегиональной трудовой мобильности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(Юг-Север)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труда и социальной защиты населения РК Сарбасов А.А,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КТСЗМ МТСЗН Абулхатин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4 507 958,0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7 191 092,0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11 520 480,0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11 740 888,0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11 740 888,0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46 701 306,0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46 701 306,0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6.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соотечественников (қандасов), переехавших в Республику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и социальной защиты населения РК Сарбасов А.А,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тысячи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 тысячи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 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приказа об установлении региональной квоты приема кандасов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труда и социальной защиты населения РК Сарбасов А.А,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КТСЗМ МТСЗН Абулхатин Е.М.,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7.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населения к услугам водоснабжения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национальной экономики РК Абдыкадыров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 природных ресурсов РК Кожаниязов С.С.,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 млн человек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 млн человек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 млн человек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635 614 220,8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510 345 802,0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125 268 418,8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 и водоотведения в городской местности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 МИИР 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"КазЦентр ЖКХ"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Толеуов Е.У. (по согласованию), заместители акимов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км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км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км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км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км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км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85 058 168,8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116 828 032,0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34 797 688,0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15 384 460,0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270 068 348,8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237 335 788,0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32 732 560,8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77 325 608,0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109 328 032,0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27 297 688,0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10 384 460,0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237 335 788,0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237 335 788,0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7 732 560,8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32 732 560,8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32 732 560,8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 и водоотведения в сельской местности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 МИИР 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АО "КазЦентр ЖКХ"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Толеуов Е.У. (по согласованию), заместители акимов областей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км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км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км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км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км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км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84 453 072,0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80 989 504,0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319 033 576,0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259 916 118,0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59 117 458,0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73 335 614,0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66 739 504,0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259 916 118,0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259 916 118,0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11 117 458,0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59 117 458,0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59 117 458,0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комплексных блок-модулей очистки воды в сельской местности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КДСЖКХ МИИР Карагойшин Т.Д., заместители акимов областей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 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6 512 000,0 тысячи тенге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6 630 400,0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33 418 400,0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33 418 400,0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 групповых водоводов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РК Кожаниязов С.С.,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КВР МЭГПР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Алдамжаров Н.Ж.,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заместители акимов областей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4 900 000,0 тысячи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8 807 279,0 тысячи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4 286 617,0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13 093 896,0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13 093 896,0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8.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очистки сточных вод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национальной экономики РК Абдыкадыров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362 046 810,0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15 428 000,0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канализационно-очистных сооружений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КДСЖКХ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АО "КазЦентр ЖКХ"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Толеуов Е.У. (по согласованию), 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 счет средств частного партнера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52 144 105,0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120 068 276,0 тысячи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71 373 895,0 тысячи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86 432 534,0 тысячи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 тысячи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субсидирование (компенсация) понесенных затрат частного партнера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52 144 105,0 тысячи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120 068 276,0 тысячи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71 373 895,0 тысячи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86 432 534,0 тысячи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330 018 810,0 тысячи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счет целевых трансфертов областным бюджетам, бюджетам городов Нур-Султана, Алматы и Шымкента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 счет средств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ливневых канализаций и арыков в городах Нур-Султане и Алматы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КДСЖКХ МИИР Карагойшин Т.Д., 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км сетей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км сетей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сетей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сетей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сетей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9.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 общедомовыми приборами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тепла и воды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общедомовых приборов учета тепла и воды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РК Ускенбаев К.А.,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АО "КазЦентр ЖКХ"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Толеуов Е.У.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прибора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приборов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приборов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в рамках проекта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- Ел бесігі",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Абдыкадыров А.Е.,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тысячи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тысячи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проектам развития жилищно-коммунальной инфраструктуры,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РК Ускенбаев К.А.,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тысячи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тысячи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тысячи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тысячи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тысячи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тысячи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тысячи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тысячи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"Жайлы тұрғын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национальной экономики РК Абдыкадыров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Р.Ж.,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информации и общественного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484 367 189,0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514 236 186,1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232 949 793,6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335 732 083,5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383 663 388,0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1 950 948 640,2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910 951 586,0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1 039 997 054,2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Общая площадь введенных в эксплуатацию жилых зданий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национальной экономики РК Абдыкадыров А.Е.,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Р.Ж.,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информации и общественного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Нур-Султана, Алматы и Шымкента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млн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млн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 млн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млн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млн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млн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1 950 948 640,2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910 951 586,0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1 039 997 054,2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 тысячи квартир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 тысячи квартир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 тысячи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 тысячи квар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212,9 тысячи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ИКИ в районы жилищной застройки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Ускенбаев К.А.,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КДСЖКХ МИИР Карагойшин Т.Д., 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проектов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102 950 912,0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76 854 463,0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10 584 454,0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75 000 000,0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340 389 829,0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340 389 829,0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Обустройство инженерными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земельных участков для индивидуальной застройки, в том числе в: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Р.Ж.,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КДСЖКХ МИИР Карагойшин Т.Д., 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Нур-Султана, Алматы и Шымкента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центрах и малых городах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 тысячи участков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 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участков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реновации "старых кварталов" и сносу аварийного (ветхого) жилья (всего - 251 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 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Карагойшин Т.Д., 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домов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всех проблемных жилых домов долевого строительства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 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Карагойшин Т.Д., заместители акимов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Акмолинской, Мангистауской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 и 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2021 - 2023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объектов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объектов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Строительство (приобретение) МИО жилья коммунального жилищного фонда, в том числе: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Арифханов А.А.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акимов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2021 - 2022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 получателя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 получателей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получателя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82 111 723,0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11 113 334,0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93 225 057,0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93 225 057,0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многодетных семей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получателя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получателей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42 381 743,0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6 344 103,0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48 725 846,0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48 725 846,0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социально-уязвимых слоев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получателей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получателя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39 729 980,0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4 769 231,0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44 499 211,0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44 499 211,0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МИО облигаций для финансирования строительства социального кредитного жилья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КДСЖКХ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 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АО "НУХ "Байтерек" Арифханов А.А.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 получателей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получателей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 получатель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 получателя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171 160 208,0 тысячи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349 555 035,1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172 365 339,6 тысячи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172 053 083,5 тысячи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174 863 388,0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1 039 997 054,2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1 039 997 054,2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109 636 461,0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288 600 000,0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110 400 000,0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110 200 000,0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112 000 000,0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730 836 461,0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730 836 461,0 тысячи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61 523 747,0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60 955 035,1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61 965 339,6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61 853 083,5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62 863 388,0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309 160 593,2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309 160 593,2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бюджетного кредита АО "ЖССБ "Отбасы банк"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последующей выдачи займов под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АО "НУХ "Байтерек" Арифханов А.А.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АО "ЖССБ "Отбасы банк" Ибрагимова Л.Е.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займ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займов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займ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займ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29 000 000,0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91 000 000,0 тысячи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91 000 000,0 тысячи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бюджетного кредита АО "ЖССБ "Отбасы банк"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последующей выдачи займов под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АО "НУХ "Байтерек" Арифханов А.А.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"ЖССБ "Отбасы банк" Ибрагимова Л.Е.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займов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займов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309 679 000,0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309 679 000,0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9.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платы за жилье, арендованное в частном жилищном фонде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"НУХ "Байтерек" Арифханов А.А. (по согласованию),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"КЖК" Исаев Р.М.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АО "ЖССБ "Отбасы банк" Ибрагимова Л.Е.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2022- 2025 годы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получателей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части ставки купонного вознаграждения по облигациям, выпущенным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"КЖК"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рынка частного арендного жилья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"НУХ "Байтерек" Арифханов А.А. (по согласованию), председатель АО "КЖК" Исаев Р.М.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11. Строительство (приобретение) жилья коммунального жилищного фонда для работающей молодежи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информации и общественного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КДМС МИОР Байманов Ш.А., заместители акимов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квартира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квартир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квартир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64 800 000,0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64 800 000,0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работодателей, построивших работникам дома в селе, поселке, сельском округе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 заместители акимов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жилищ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жилищ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жилищ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жилищ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13.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строительства жилья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"КЖК"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 Ускенбаев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КДСЖКХ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Карагойшин Т.Д.,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Арифханов А.А.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"КЖК" Исаев Р.М.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4 950 000,0 тысячи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4 544 346,0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4 113 354,0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11 857 700,0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11 857 700,0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субсидирование части ставки вознаграждения по кредитам застройщиков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3 100 000,0 тысячи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 тысячи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2 901 413,0 тысячи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2 200 000,0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8 101 413,0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8 101 413,0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кредитного портфеля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субсидирование части ставки по ипотечным жилищным займам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 тысячи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1 544 346,0 тысячи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1 211 941,0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 тысячи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3 756 287,0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3 756 287,0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оплата оператору услуг, оказываемых в рамках субсидирования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 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проектам развития жилищного строительства, 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РК Ускенбаев К.А.,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тысячи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тысячи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тысячи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тысячи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тысячи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тысячи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тысячи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тысячи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показатель: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"Доля автомобильных дорог областного и районного значения в хорошем и удовлетворительном состоянии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2025 года - 95 %"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связанности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Развитие внутренней транспортной сети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министр индустрии и инфраструктурного развития РК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579 999 261,0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578 561 694,0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186 485 039,0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344 099 060,0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438 833 867,0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2 127 978 921,0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1 491 917 921,0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524 463 000,0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111 598 000,0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автомобильных дорог республиканского значения в нормативном состоянии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министр индустрии и инфраструктурного развития РК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048 208,0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969 930 208,0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строительство автомобильных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реконструкции автомобильных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коридора Центр-Юг автомобильной дороги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"Нур-Султан-Караганды-Балхаш-Бурылбайтал-Курты-Капшагай",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69 200 000,0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70 780 978,0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50 347 332,0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7 372 451,0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7 067 706,0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135 568 467,0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135 568 467,0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Центр - Восток со строительством обходов городов Павлодара, Семея и Усть-Каменогорска, 116,5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2 040 892,0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"Талдыкорган - Усть-Каменогорск",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7 605 051,0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33 282 620,0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33 282 620,0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 республиканского значения "Гр. РФ (на Орск) - Актобе - Атырау - гр. РФ (на Астрахань)", со строительством обхода города Атырау,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37 500 000,0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2 873 074,0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2 873 074,0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48 240596,0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48 240596,0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"Мерке-Бурылбайтал",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3 218 847,0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7 499 269,0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10 718 116,0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10 718 116,0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со строительством обхода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Петропавловска,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2 564 830,0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"граница РФ (на Омск) - Майкапшагай (выход на КНР), через города Павлодар, Семей", участок "Калбатау-Майкапшагай",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7 600 000,0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4 912 408,0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20 941 128,0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20 941 128,0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проектно-изыскательские работы автомобильной дороги республиканского значения "Юго-Западный обход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Астаны", 34,4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2 100 000,0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567 397,0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2 655 154,0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3 222 551,0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3 222 551,0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9.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со строительством обхода поселков Балпыкби и Бактыбай), 17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"Узынагаш - Отар", 96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13 500 000,0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13 500 000,0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11.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Катон-Карагай - Рахмановские ключи", 32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республиканского значения "Костанай - Карабутак", со строительством обхода города Рудный,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12 830 220,0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19 485 281,0,0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2 520 700,0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1 262 444,0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36 098 645,0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36 098 645,0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13.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"Ушарал-Достык", 184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10 700 000,0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17 854 000,0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11 500 000,0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131 874,0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31 085 874,0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31 085 874,0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14.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-Павлодар -Успенка - гр. РФ" участок Кызылорда -Жезказган, со строительством обхода города Кызылорды, 427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112 750,0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25 112 750,0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25 112 750,0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15.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-Павлодар -Успенка - гр. РФ" участок Жезказган -Караганда, со строительством обхода города Караганды, 559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12 825 456,0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56 990 551,0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56 990 551,0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16.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-Атырау" со строительством обхода города Уральска, 519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24 597 463,0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24 597 463,0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17.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"Актобе - Карабутак -Улгайсын", 262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18.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 изыскательские работы автомобильной дороги республиканского значения "Караганда -Аягоз -Тарбагатай -Бугаз", 921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19.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"Уральск - гр. РФ (на Оренбург)" участок Подстепное -Федоровка - гр. РФ (на Илек), 144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20.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"Семей - Усть-Каменогорск",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7 830 697,0тысячи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21 330 697,0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21 330 697,0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21.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проектно-изыскательские работы автомобильной дороги республиканского значения "Обход города Сарыагаша с выходом на Республику Узбекистан через пункт пропуска Конысбаева",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22.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проектно-изыскательские работы автомобильной дороги республиканского значения "Юго-Западный обход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Шымкента",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23.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 дороги республиканского значения Восточный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Туркестана, 30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24.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проспекта Кабанбай батыра на участке от дворца Салтанат Сарайы до международного аэропорта имени Нурсултана Назарбаева со строительством транспортного узла по проспекту Кабанбай батыра до проспекта Туран, 17,4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25.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"Семей - гр. РФ (на Барнаул)", 111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26.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"Алматы - Талгар - Байдибек Би", 68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27.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"Алматы - Ушконыр -Узынагаш", 48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28.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"Жезказган - Аркалык -Петропавловск",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29.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"Атбасар -Костанай - гр. РФ", 547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 председатель КАД 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30.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"Кулсары-Мукур со строительством обхода города Кульсары",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31.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коридора Центр-Запад участок "Астана -Аркалык - Торгай - Иргиз - Шалкар - Кандыагаш",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32.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-Павлодар -Успенка - гр. РФ", участок Караганда - Успенка - гр. РФ, 398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33.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проектно-изыскательские работы автомобильной дороги республиканского значения "Бозой-Бейнеу", 258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34.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проектно-изыскательские работы автомобильной дороги республиканского значения "Шалкар - Бозой - гр. Узбекистана",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35. 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"Усть-Каменогорск -Шемонаиха", со строительством обхода гроода Шемонаиха,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36.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проектно-изыскательские работы автомобильной дороги республиканского значения Северо-Восточный обход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Нур-Султана,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37.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проектно-изыскательские работы автомобильной дороги республиканского значения "Караганда -Баянауыл -Калкаман",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38.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"Сарыозек -Коктал", 178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39.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Доссор", 86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40.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"Жанаозен - Кендирли - гр. Туркменистана", 156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41.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республиканского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11 000 км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880 412,0 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 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70 842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 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42.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системы взимания платы на автомобильных дорогах республиканского значения в общей их протяженности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(11 000 км)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автоматизированных станций измерения (АСИ) на автомобильных дорогах республиканского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интеллектуальной транспортной системы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2 250 000,0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35 118 000, 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 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местного значения в нормативном состоянии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акимы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1 046 450 713,0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521 987 713,0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524 463 000,0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и ремонт автомобильных дорог областного и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Абдуллин Т.Т.,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АО "НК "КазАвтоЖол"Муратулы А.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акимов 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км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 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305 205 690,0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286 213 586,0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68 092 249,0 тысячи тенге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193 469 594,0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193 469 594,0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1 046 450 713,0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521 987 713,0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524 463 000,0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автомобильных дорог,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объектами придорожного сервиса в соответствии с национальным стандартом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76 480 000,0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76 480 000,0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 Приведение объектов придорожного сервиса в соответствие с национальным стандартом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КАД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Абдуллин Т.Т.,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"КазАвтоЖол"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Муратулы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21 010 000,0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12 060 000,0 тысячи тенге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14 240 000,0 тысячи тенге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14 480 000,0 тысячи тенге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14 690 000,0 тысячи тенге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76 480 000,0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76 480 000,0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рабочих мест по развитию внутренней транспортной сети, в том числе: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акимов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 тысячи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 тысячи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тысячи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 тысячи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 тысячи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тысячи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тысячи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тысячи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тысячи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тысячи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 тысячи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тысячи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тысячи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тысячи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 тысячи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Повышение связанности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 Костанайской, Кызылординской, Павлодарской, Карагандинской, Туркестанской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Алматы и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15 500 000,0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30 602 230,0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292 678 063,0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537 125 025,0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330 154 893,0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320 989 893,0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1 511 550 104,0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213 879 104,0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19 780 000,0 тысячи тен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1 277 891 000,0 тысячи тенге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транзита через территорию Республики Казахстан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млн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 млн тонн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 млн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 млн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 млн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млн 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193493 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контейнеров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тысячи ДФЭ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тысячи ДФЭ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вторых путей и электрификация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участка "Достык - Мойынты"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(833 км)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МИИР Гилимов С.К.,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Сауранбаев Н.Е.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130 000 000,0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304 093 000,0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938 093 000,0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938 093 000,0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железнодорожной линии Дарбаза - Мактаарал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(106 км)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МИИР Гилимов С.К.,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Сауранбаев Н.Е.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161 800 000,0 тысячи тенге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161 800 000,0 тысячи тенге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обводной железнодорожной линии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(73 км)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Гилимов С.К.,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Сауранбаев Н.Е.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93 600 000,0 тысячи тенге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93 600 000,0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высокоскоростной магистрали Туркестан-Шымкент-Ташкент (260 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 председатель КТ 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Гилимов С.К.,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Сауранбаев Н.Е.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81,25 км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160 000 000,0 тысячи тенге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160 000 000,0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контейнеропотока в Транскаспийском направлении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тысячи ДФЭ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тысячи ДФЭ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тысячи ДФЭ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10 398 000,0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10 398 000,0 тысячи тенге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контейнерного хаба в порту Актау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Камалиев Б.С., 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МИИР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Гилимов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С.К., президент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"АМТП"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Турикпенбаев А.Н. (по согласованию)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 тысячи тенге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118 000,0 тысячи тенге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 тысячи тенге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10 005 000,0 тысячи тенге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10 398 000,0 тысячи тенге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10 398 000,0 тысячи тенге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наземной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5-ти аэропортов Казахстана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 Кызылординской 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аэровокзального комплекса аэропорта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Костанайской области,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"Международный аэропорт "Костанай"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Ю.М.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аэровокзального комплекса аэропорта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"Aqjaiyq" Тохтасунов Ә.И.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пассажирского терминала аэропорта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нового пассажирского терминала аэропорта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Шымкента,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КГА МИИР Ластаев Т.Т.,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"SCAT" Денисов В.И.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 тысячи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терминала аэропорта города 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Алматы,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АО "Международный аэропорт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Ерсой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64 400 000,0 тысячи тенге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64 400 000,0 тысячи тенге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4. 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8-ми аэродромов местных воздушных линий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Восточно-Казахстанской, Западно-Казахстанской,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Карагандинской, Костанайской, Туркестанской 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аэродрома МВЛ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Жанибек Жанибекского района Западно-Казахстанской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Западно-Казахстанской области,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 тысячи тенге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 тысячи тенге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аэродрома МВЛ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Казталовка Казталовского района Западно-Казахстанской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2 300 000,0 тысячи тенге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2 300 000,0 тысячи тенге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аэродрома МВЛ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Сайхин Бокейординского района Западно-Казахстанской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Западно-Казахстанской области,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2 860 000,0 тысячи тенге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2 860 000,0 тысячи тенге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аэродрома МВЛ в городе Аркалыке Костанайской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аэродрома МВЛ в городе Сарыагаше Туркестанской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аэродрома МВЛ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Каркаралинске Карагандинской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Карагандинской области,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аэродрома МВЛ в селе Улытау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МВЛ в городе Зайсане Восточно-Казахстанской области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инфраструктурного развития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КГА МИИР Ластаев Т.Т.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 тысячи тенге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 тысячи тенге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9. 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региональных аэропортов, не обеспечивающих достаточный уровень доходов для покрытия операционных затрат, в том числе МВЛ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 Павлодарской,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 Алматинской Карагандинской 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КГА МИИР Ластаев Т.Т.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5 720 000,0 тысячи тенге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5 720 000,0 тысячи тенге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10. 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международного реестра воздушных судов и реестра подвижного оборудования в юрисдикции Международного финансового центра "Астана"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КГА МИИР Ластаев Т.Т.,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Международного финансового центра "Астана"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Рысмагамбетов Е.Б. (по согласованию), генеральный 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"ААК"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Гриффитс (по согласованию)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железнодорожного подвижного состава (пассажирских вагонов) со сроком эксплуатации свыше 25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14 700 000,0 тысячи тенге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14 700 000,0 тысячи тенге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пассажирских вагонов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МИИР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Гилимов С.К.,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АО "НК "КТЖ" Сауранбаев Н.Е. (по согласованию), председатель 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"ФРП" Байбазаров Н.С. (по согласованию)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14 700 000,0 тысячи тенге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14 700 000,0 тысячи тенге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14 700 000,0 тысячи тенге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6. 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износа технического флота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и инфраструктурного развития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30 265 104,0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30 265 104,0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 судов технического флота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МИИР Гилимов С.К.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5 222 230,0 тысячи тенге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6 411 363,0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7 022 525,0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5 804 493,0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5 804 493,0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30 265 104,0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30 265 104,0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7. 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доли риска возникновения гидродинамических происшествий на судоходных шлюзах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8 914 000,0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8 914 000,0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3-х судоходных шлюзов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и инфраструктурного развития РК 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МИИР Гилимов С.К.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2 080 000,0 тысячи тенге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1 931 700,0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1 261 500,0тысячи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1 820 400,0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1 820 400,0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8 914 000,0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8 914 000,0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 по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повышению связанности территорий,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РК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Б.С.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 тысячи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2,855 тысячи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2,965 тысячи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2,265 тысячи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2,345 тысячи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тысячи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 тысячи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тысячи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тысячи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тысячи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 тысячи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2,435 тысячи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2,715 тысячи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2,115 тысячи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2,095 тысячи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1 478 283 400,8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1 793 157 293,1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1 348 620 701,6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1 344 848 279,5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1 602 498 570,0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7 567 408 245,0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785 759 418,8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2 759 504 864,2 тысячи тенге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1 083 101 174,0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888 585 153,0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482 099 686,0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653 283 301,0тысячи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915 074 648,0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4 022 143 962,0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195 712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018,8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94 386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151 781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148 433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785 759 418,8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 тысячи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864,2 тысячи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864,2 тысячи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населенные пункты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"Международный аэропорт Алматы"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Алматы"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Международного финансового центра "Астана"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"Администрация Международного финансового центра "Астана"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"АМТП"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морской торговый порт"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"Aqjaiyq" 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"Социально-предпринимательская корпорация" "Aqjaiyq"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 экономический форум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МВЛ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воздушные линии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региональный продукт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Двадцатифутовый эквивалент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"ААК"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"Костанай"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"Международный аэропорт "Костанай"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РК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информации и общественного развития 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КДМС МИОР РК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КТСЗМ МТЗСН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труда, социальной защиты и миграции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 РК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КГА МИИР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 МИИР РК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МИИР РК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КДСЖКХ МИИР РК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делам строительства и жилищно-коммунального хозяйства Министерства индустрии и инфраструктурного развития 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 МНЭ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регионального развития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РК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 МЭГПР РК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темир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"КЖК"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Жилищная Компания"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"ЖССБ "Отбасы банк"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"Жилищный строительный сберегательный банк 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 банк"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промышленности"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"Самрук-Казына"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"КазЦентр ЖКХ"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центр жилищно-коммунального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субъекты естественных монополий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урбанизированные районы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LogisticsPerformanceIndex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"SCAT"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"SCAT"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