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ec69" w14:textId="62fe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Министерства внутренних дел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14 октября 2021 года № 740.</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Реорганизовать государственное учреждение "Отдел полиции Целиноградского района Департамента полиции Акмолинской области Министерства внутренних дел Республики Казахстан" путем выделения из него государственного учреждения "Отдел полиции города Косшы Департамента полиции Акмолинской области Министерства внутренних дел Республики Казахстан".</w:t>
      </w:r>
    </w:p>
    <w:bookmarkEnd w:id="1"/>
    <w:bookmarkStart w:name="z6" w:id="2"/>
    <w:p>
      <w:pPr>
        <w:spacing w:after="0"/>
        <w:ind w:left="0"/>
        <w:jc w:val="both"/>
      </w:pPr>
      <w:r>
        <w:rPr>
          <w:rFonts w:ascii="Times New Roman"/>
          <w:b w:val="false"/>
          <w:i w:val="false"/>
          <w:color w:val="000000"/>
          <w:sz w:val="28"/>
        </w:rPr>
        <w:t>
      2. Установить, что финансирование вышеуказанных государственных учреждений осуществляется за счет и в пределах средств, предусмотренных в республиканском бюджете Министерства внутренних дел Республики Казахстан и бюджете Акмолинской области.</w:t>
      </w:r>
    </w:p>
    <w:bookmarkEnd w:id="2"/>
    <w:bookmarkStart w:name="z7" w:id="3"/>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июня 2005 года № 607 "Вопросы Министерства внутренних дел Республики Казахстан" следующее дополнение:</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внутренних дел Республики Казахстан, утвержденном указанным постановлением:</w:t>
      </w:r>
    </w:p>
    <w:bookmarkEnd w:id="4"/>
    <w:bookmarkStart w:name="z9"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государственных учреждений – территориальных органов, находящихся в ведении Министерства и его ведомств:</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w:t>
      </w:r>
      <w:r>
        <w:rPr>
          <w:rFonts w:ascii="Times New Roman"/>
          <w:b w:val="false"/>
          <w:i w:val="false"/>
          <w:color w:val="000000"/>
          <w:sz w:val="28"/>
        </w:rPr>
        <w:t xml:space="preserve"> "1. Министерство внутренних дел Республики Казахстан" дополнить строкой, порядковый номер 39-1, следующего содержания:</w:t>
      </w:r>
    </w:p>
    <w:bookmarkStart w:name="z11" w:id="6"/>
    <w:p>
      <w:pPr>
        <w:spacing w:after="0"/>
        <w:ind w:left="0"/>
        <w:jc w:val="both"/>
      </w:pPr>
      <w:r>
        <w:rPr>
          <w:rFonts w:ascii="Times New Roman"/>
          <w:b w:val="false"/>
          <w:i w:val="false"/>
          <w:color w:val="000000"/>
          <w:sz w:val="28"/>
        </w:rPr>
        <w:t>
      "39-1. Отдел полиции города Косшы Департамента полиции Акмолинской области Министерства внутренних дел Республики Казахстан.".</w:t>
      </w:r>
    </w:p>
    <w:bookmarkEnd w:id="6"/>
    <w:bookmarkStart w:name="z12" w:id="7"/>
    <w:p>
      <w:pPr>
        <w:spacing w:after="0"/>
        <w:ind w:left="0"/>
        <w:jc w:val="both"/>
      </w:pPr>
      <w:r>
        <w:rPr>
          <w:rFonts w:ascii="Times New Roman"/>
          <w:b w:val="false"/>
          <w:i w:val="false"/>
          <w:color w:val="000000"/>
          <w:sz w:val="28"/>
        </w:rPr>
        <w:t>
      4. Министерству внутренних дел Республики Казахстан в установленном законодательством порядке принять меры, вытекающие из настоящего постановления.</w:t>
      </w:r>
    </w:p>
    <w:bookmarkEnd w:id="7"/>
    <w:bookmarkStart w:name="z13" w:id="8"/>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