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6c35f5" w14:textId="a6c3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18 февраля 2016 года № 83 "Об определении регионов для расселения оралманов и переселенцев"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октября 2021 года № 767. Утратило силу постановлением Правительства Республики Казахстан от 4 сентября 2023 года № 765.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04.09.2023 </w:t>
      </w:r>
      <w:r>
        <w:rPr>
          <w:rFonts w:ascii="Times New Roman"/>
          <w:b w:val="false"/>
          <w:i w:val="false"/>
          <w:color w:val="ff0000"/>
          <w:sz w:val="28"/>
        </w:rPr>
        <w:t>№ 765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февраля 2016 года № 83 "Об определении регионов для расселения оралманов и переселенцев"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регионов для расселения кандасов и переселенцев";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регионы для расселения кандасов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"Регионы для расселения кандасов".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