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35e73" w14:textId="db35e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республиканского государственного предприятия на праве хозяйственного ведения "Научный институт изучения Улуса Джучи" Комитета науки Министерства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октября 2021 года № 769.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133 Закона Республики Казахстан "О государственном имуществе"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Создать республиканское государственное предприятие на праве хозяйственного ведения "Научный институт изучения Улуса Джучи" Комитета науки Министерства образования и науки Республики Казахстан (далее – предприятие).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Уполномоченным органом по руководству соответствующей отраслью (сферой) государственного управления в отношении предприятия определить Комитет науки Министерства образования и науки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Определить основным предметом деятельности предприятия осуществление научных исследований в области общественных и гуманитарных наук.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Внести в некоторые решения Правительства Республики Казахстан следующие дополнения: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1) утратил силу постановлением Правительства РК от 19.08.2022 </w:t>
      </w:r>
      <w:r>
        <w:rPr>
          <w:rFonts w:ascii="Times New Roman"/>
          <w:b w:val="false"/>
          <w:i w:val="false"/>
          <w:color w:val="00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июля 2006 года № 700 "Некоторые вопросы Министерства образования и науки Республики Казахстан":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Комитета науки Министерства образования и науки Республики Казахстан, утвержденном указанным постановлением: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"1. Республиканские государственные предприятия":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16-22, следующего содержания: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"16-22. Научный институт изучения Улуса Джучи".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постановлением Правительства РК от 19.08.2022 </w:t>
      </w:r>
      <w:r>
        <w:rPr>
          <w:rFonts w:ascii="Times New Roman"/>
          <w:b w:val="false"/>
          <w:i w:val="false"/>
          <w:color w:val="00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 xml:space="preserve">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Комитету государственного имущества и приватизации Министерства финансов Республики Казахстан совместно с Министерством образования и науки Республики Казахстан в установленном законодательством порядке принять меры, вытекающие из настоящего постановления.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его подписания.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