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eac" w14:textId="a88e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марта 2019 года № 149 "О некоторых вопросах нормотворческой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2021 года № 788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2019 года № 149 "О некоторых вопросах нормотворческой деятельности в Республике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разработке консультативных документов регуляторной политики и проектов законодательных актов, а также разработку научных концепций развития законодательства Республики Казахстан;".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