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e36bd" w14:textId="75e36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марта 2014 года № 271 "Об утверждении Правил определения фиксированных тарифов и предельных аукционных цен"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2021 года № 792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2014 года № 271 "Об утверждении Правил определения фиксированных тарифов и предельных аукционных цен"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фиксированных тарифов и предельных аукционных цен,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применяются следующие основные понятия: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аукционная цена – цена на покупку расчетно-финансовым центром по поддержке возобновляемых источников энергии электрической энергии, производимой объектом по использованию возобновляемых источников энергии, объектом по энергетической утилизации отходов, определенная по итогам аукционных торгов и не превышающая уровня соответствующей предельной аукционной цены;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биогаз – метан, монооксид углерода и (или) водород, получаемые из биомассы в результате ее брожения или газификации;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биомасса – органические неископаемые материалы биологического происхождения;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расчетно-финансовый центр по поддержке возобновляемых источников энергии (далее – расчетно-финансовый центр) – юридическое лицо, создаваемое системным оператором и определяемое уполномоченным органом, осуществляющее в порядке, предусмотренном Законом, централизованную покупку и продажу электрической энергии, произведенной объектами по использованию возобновляемых источников энергии, объектами по энергетической утилизации отходов, и паводковой электрической энергии, поставленных в электрические сети единой электроэнергетической системы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договор покупки электрической энергии расчетно-финансовым центром по поддержке возобновляемых источников энергии (далее – договор покупки) – договор купли-продажи электрической энергии, произведенной объектами по использованию возобновляемых источников энергии, заключаемый между расчетно-финансовым центром, выступающим в качестве покупателя, и энергопроизводящей организацией, выступающей в качестве продавца;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фотоэлектрические модули на основе казахстанского кремния (Kaz PV) – фотоэлектрические модули, изготовленные на предприятиях, расположенных в Республике Казахстан, с использованием кремния, произведенного на территории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государственной статистики – государственный орган, осуществляющий руководство, а также межотраслевую координацию в области государственной статистики в пределах своей компетенции;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фиксированный тариф – тариф на покупку расчетно-финансовым центром в порядке, установленном Законом, электрической энергии, производимой объектами по использованию возобновляемых источников энергии;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уполномоченный орган – центральный исполнительный орган, осуществляющий руководство и межотраслевую координацию в области поддержки использования возобновляемых источников энергии;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малая гидроэлектростанция – гидроэлектростанция с установками, расположенными в одном гидроузле, суммарной мощностью до десяти мегаватт (включительно);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предельная аукционная цена – максимальная величина аукционной цены на электрическую энергию;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крупная гидроэлектростанция – гидроэлектростанция с установками, расположенными в одном гидроузле, суммарной мощностью свыше десяти мегаватт.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Понятие, предусмотренное подпунктом 6) настоящего пункта, распространяется в отношении договоров покупки, заключенных расчетно-финансовым центром с энергопроизводящими организациями, использующими возобновляемые источники энергии по фиксированному тарифу для проектов солнечных электрических станций, использующих фотоэлектрические модули на основе казахстанского кремния (Kaz PV), для преобразования энергии солнечного излучения,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июня 2014 года № 644.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действующим законодательством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настоящих Правил, регулирующие порядок применения фиксированных тарифов и аукционных цен для покупки электрической энергии, производимой объектами по использованию возобновляемых источников энергии, не распространяются на гидроэлектростанции с установками, расположенными в одном гидроузле, суммарной мощностью свыше тридцати пяти мегаватт и (или) водохранилищами, обеспечивающими более чем суточный срок регулирования, за исключением введенных в эксплуатацию после 1 января 2016 года.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Фиксированные тарифы утверждаются Правительством Республики Казахстан по представлению уполномоченного органа для каждого из следующих видов возобновляемых источников энергии: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энергии солнечного излучения;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энергии ветра;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гидродинамической энергии воды (малые и крупные гидроэлектростанции);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энергии, полученной при использовании биогаза.";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Предельные аукционные цены утверждаются уполномоченным органом для каждого из следующих видов возобновляемых источников энергии: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энергии солнечного излучения;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энергии ветра;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гидродинамической энергии воды (малые и крупные гидроэлектростанции);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энергии, полученной при использовании биогаза.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аукционные цены утверждаются в тенге.";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определения фиксированного тарифа";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Уполномоченный орган формирует предложение по утверждению фиксированных тарифов путем проведения сравнительного анализа тарифов на электрическую энергию, произведенную за счет использования возобновляемых источников энергии, действующих в других государствах мира.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государств определяется уполномоченным органом и направляется для получения экспертного заключения в Национальную палату предпринимателей Республики Казахстан и экспертные советы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перечня государств осуществляется уполномоченным органом с учетом следующих параметров: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наличия механизма поддержки возобновляемых источников энергии, идентичного или соответствующего по содержанию с применяемой в Республике Казахстан схемой льготных тарифов на поставку электрической энергии, производимой объектами по использованию возобновляемых источников энергии;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наличия индикаторов развития сектора возобновляемых источников энергии до 2030 года;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показателя доли возобновляемых источников энергии в общем объеме производства электроэнергии (по итогам предыдущего года) выше, чем в Республике Казахстан;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снижения стоимости технологий в соответствующих странах.";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Предложение уполномоченного органа по утверждению фиксированных тарифов до его внесения в Правительство Республики Казахстан направляется уполномоченным органом в общественные советы, образуемые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советах".";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3 изложить в следующей редакции: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определения предельных аукционных цен".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