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f8eb" w14:textId="570f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"Институт прикладной математики" Министерства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2021 года № 815.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"Институт прикладной математики" Министерства цифрового развития, инноваций и аэрокосмической промышленности Республики Казахстан путем преобразования в республиканское государственное предприятие на праве хозяйственного ведения "Институт прикладной математики" Министерства цифрового развития, инноваций и аэрокосмической промышленности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цифрового развития, инноваций и аэрокосмической промышленности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научных исследований, коммерциализации результатов научной деятельности.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цифрового развития, инноваций и аэрокосмической промышленности Республики Казахстан в установленном законодательством Республики Казахстан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цифрового развития, инноваций и аэрокосмической промышленности Республики Казахстан и его ведомств: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республиканское государственное предприятие на праве хозяйственного ведения "Институт прикладной математики" Министерства цифрового развития, инноваций и аэрокосмической промышленности Республики Казахстан.".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